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3C" w:rsidRDefault="0053153C" w:rsidP="006E18F3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2.7pt;margin-top:2.7pt;width:530.6pt;height:783pt;z-index:-251658240;visibility:visible;mso-position-horizontal-relative:page;mso-position-vertical-relative:page">
            <v:imagedata r:id="rId7" o:title="" chromakey="white"/>
            <w10:wrap anchorx="page" anchory="page"/>
          </v:shape>
        </w:pict>
      </w: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Default="0053153C" w:rsidP="00A4045B">
      <w:pPr>
        <w:tabs>
          <w:tab w:val="left" w:pos="9288"/>
        </w:tabs>
        <w:ind w:left="360"/>
        <w:jc w:val="right"/>
      </w:pPr>
    </w:p>
    <w:p w:rsidR="0053153C" w:rsidRPr="00170850" w:rsidRDefault="0053153C" w:rsidP="00455A29">
      <w:pPr>
        <w:tabs>
          <w:tab w:val="left" w:pos="9288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70850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>Планируемые результаты освоения учебного предмета «Физическая культура»</w:t>
      </w:r>
    </w:p>
    <w:p w:rsidR="0053153C" w:rsidRPr="00170850" w:rsidRDefault="0053153C" w:rsidP="00455A29">
      <w:pPr>
        <w:pStyle w:val="ListParagraph"/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  класса.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Результаты освоения программного материала по предмету «Физическая культура»  оцениваются по трем базовым уровням, исходя из принципа «конкретное – общее - частное», и представлены соответственно личностными, метапредметными и предметными результатами.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Личностные результаты</w:t>
      </w: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познавательной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нравственной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трудовой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умение планировать режим дня, обеспечивать оптимальное сочетание нагрузки и отдыха;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эстетической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культура движения, умение передвигаться красиво, легко и непринужденно.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коммуникативной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физической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Метапредметные результаты</w:t>
      </w: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познавательной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нравственной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трудовой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эстетической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</w:t>
      </w: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области коммуникативной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i/>
          <w:iCs/>
          <w:color w:val="auto"/>
          <w:sz w:val="24"/>
          <w:szCs w:val="24"/>
          <w:lang w:eastAsia="ru-RU"/>
        </w:rPr>
        <w:t>В области физической культуры: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53153C" w:rsidRPr="00170850" w:rsidRDefault="0053153C" w:rsidP="00455A29">
      <w:pPr>
        <w:shd w:val="clear" w:color="auto" w:fill="FFFFFF"/>
        <w:spacing w:before="75" w:after="75"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3153C" w:rsidRDefault="0053153C" w:rsidP="00455A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153C" w:rsidRPr="00170850" w:rsidRDefault="0053153C" w:rsidP="00455A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8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53153C" w:rsidRPr="00170850" w:rsidRDefault="0053153C" w:rsidP="00455A29">
      <w:pPr>
        <w:pStyle w:val="ListParagraph"/>
        <w:numPr>
          <w:ilvl w:val="0"/>
          <w:numId w:val="14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850">
        <w:rPr>
          <w:rFonts w:ascii="Times New Roman" w:hAnsi="Times New Roman"/>
          <w:sz w:val="24"/>
          <w:szCs w:val="24"/>
          <w:lang w:eastAsia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53153C" w:rsidRPr="00170850" w:rsidRDefault="0053153C" w:rsidP="00455A29">
      <w:pPr>
        <w:pStyle w:val="ListParagraph"/>
        <w:numPr>
          <w:ilvl w:val="0"/>
          <w:numId w:val="14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850">
        <w:rPr>
          <w:rFonts w:ascii="Times New Roman" w:hAnsi="Times New Roman"/>
          <w:sz w:val="24"/>
          <w:szCs w:val="24"/>
          <w:lang w:eastAsia="ru-RU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53153C" w:rsidRPr="00170850" w:rsidRDefault="0053153C" w:rsidP="00455A29">
      <w:pPr>
        <w:pStyle w:val="ListParagraph"/>
        <w:numPr>
          <w:ilvl w:val="0"/>
          <w:numId w:val="14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850">
        <w:rPr>
          <w:rFonts w:ascii="Times New Roman" w:hAnsi="Times New Roman"/>
          <w:sz w:val="24"/>
          <w:szCs w:val="24"/>
          <w:lang w:eastAsia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53153C" w:rsidRPr="00170850" w:rsidRDefault="0053153C" w:rsidP="00455A29">
      <w:pPr>
        <w:pStyle w:val="ListParagraph"/>
        <w:numPr>
          <w:ilvl w:val="0"/>
          <w:numId w:val="14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850">
        <w:rPr>
          <w:rFonts w:ascii="Times New Roman" w:hAnsi="Times New Roman"/>
          <w:sz w:val="24"/>
          <w:szCs w:val="24"/>
          <w:lang w:eastAsia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53153C" w:rsidRPr="00170850" w:rsidRDefault="0053153C" w:rsidP="00455A29">
      <w:pPr>
        <w:pStyle w:val="ListParagraph"/>
        <w:numPr>
          <w:ilvl w:val="0"/>
          <w:numId w:val="14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850">
        <w:rPr>
          <w:rFonts w:ascii="Times New Roman" w:hAnsi="Times New Roman"/>
          <w:sz w:val="24"/>
          <w:szCs w:val="24"/>
          <w:lang w:eastAsia="ru-RU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53153C" w:rsidRPr="00170850" w:rsidRDefault="0053153C" w:rsidP="00455A29">
      <w:pPr>
        <w:pStyle w:val="ListParagraph"/>
        <w:numPr>
          <w:ilvl w:val="0"/>
          <w:numId w:val="148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850">
        <w:rPr>
          <w:rFonts w:ascii="Times New Roman" w:hAnsi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практически использовать приемы самомассажа и релаксации;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практически использовать приемы защиты и самообороны;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осуществлять судейство в избранном виде спорта;</w:t>
      </w:r>
    </w:p>
    <w:p w:rsidR="0053153C" w:rsidRPr="00170850" w:rsidRDefault="0053153C" w:rsidP="00455A29">
      <w:pPr>
        <w:pStyle w:val="a"/>
        <w:spacing w:line="240" w:lineRule="auto"/>
        <w:rPr>
          <w:sz w:val="24"/>
          <w:szCs w:val="24"/>
        </w:rPr>
      </w:pPr>
      <w:r w:rsidRPr="00170850">
        <w:rPr>
          <w:sz w:val="24"/>
          <w:szCs w:val="24"/>
        </w:rPr>
        <w:t>составлять и выполнять комплексы специальной физической подготовки.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53C" w:rsidRPr="00170850" w:rsidRDefault="0053153C" w:rsidP="00455A29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оценки достижения планируемых результатов освоения учебной программы по физической культуре для учащихся 10-11 классов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before="94" w:line="240" w:lineRule="auto"/>
        <w:ind w:left="119" w:right="45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before="94" w:line="240" w:lineRule="auto"/>
        <w:ind w:left="119" w:right="45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Система оценки по физической культуре имеет </w:t>
      </w:r>
      <w:r w:rsidRPr="0017085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комплексный  подход к оценке  результатов  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образования, позволяющий вести  оценку достижения обучающимися всех  трёх групп  результатов образования: </w:t>
      </w:r>
      <w:r w:rsidRPr="0017085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личностных, метапредметных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170850">
        <w:rPr>
          <w:rFonts w:ascii="Times New Roman" w:hAnsi="Times New Roman" w:cs="Times New Roman"/>
          <w:b/>
          <w:bCs/>
          <w:i/>
          <w:iCs/>
          <w:color w:val="231F20"/>
          <w:sz w:val="24"/>
          <w:szCs w:val="24"/>
        </w:rPr>
        <w:t>предметных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before="94" w:line="240" w:lineRule="auto"/>
        <w:ind w:left="115" w:right="5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Оценка  личностных  результатов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3C" w:rsidRPr="00170850" w:rsidRDefault="0053153C" w:rsidP="00455A29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color w:val="231F20"/>
          <w:sz w:val="24"/>
          <w:szCs w:val="24"/>
        </w:rPr>
        <w:t>Учитель физической культуры может планировать внутреннюю оценку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70850">
        <w:rPr>
          <w:rFonts w:ascii="Times New Roman" w:hAnsi="Times New Roman" w:cs="Times New Roman"/>
          <w:sz w:val="24"/>
          <w:szCs w:val="24"/>
        </w:rPr>
        <w:t>сформированности отдельных личностных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820"/>
      </w:tblGrid>
      <w:tr w:rsidR="0053153C" w:rsidRPr="00170850" w:rsidTr="004E33C7">
        <w:tc>
          <w:tcPr>
            <w:tcW w:w="9468" w:type="dxa"/>
            <w:gridSpan w:val="2"/>
          </w:tcPr>
          <w:p w:rsidR="0053153C" w:rsidRPr="00170850" w:rsidRDefault="0053153C" w:rsidP="00455A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6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внутренней  оценки</w:t>
            </w:r>
          </w:p>
        </w:tc>
      </w:tr>
      <w:tr w:rsidR="0053153C" w:rsidRPr="00170850" w:rsidTr="004E33C7">
        <w:tc>
          <w:tcPr>
            <w:tcW w:w="3648" w:type="dxa"/>
          </w:tcPr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оценки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оценки данных результатов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оценочной деятельности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проведения процедуры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обратной связи</w:t>
            </w:r>
          </w:p>
        </w:tc>
        <w:tc>
          <w:tcPr>
            <w:tcW w:w="5820" w:type="dxa"/>
          </w:tcPr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Сформированность отдельных личностных результатов (мотивация, внутренняя позиция школьника, основы гражданской идентичности, самооценка, знание моральных норм и суждений)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Оптимизация личностного развития обучающихся в процессе обучения на уроках физической культуры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обучающиеся.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Персонифицированные мониторинговые исследования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проводит 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в рамках изучения индивидуального развития личности в ходе учебно-воспитательного процесса.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Типовые задания по оценке личностных результатов (представленные в книге: Как проектировать универсальные учебные действия в начальной школе: от действия к мысли/ под ред. А.Г.Асмолова.- М.: Просвещение,2008.)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задания, разработанные учителем.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Фронтальный,  письменный, индивидуальная беседа,  сдача контрольных нормативов и др.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продвижения в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формировании личностных результатов в ходе внутренней оценки фиксируются в виде оценочных листов учителя физической культуры.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Осуществление обратной связи через: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1. Информированность: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 их личных достижениях (индивидуальные беседы, демонстрацию материалов портфолио).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 Обеспечение мотивации на обучение, ориентировать на успех, отмечать даже незначительное продвижение, поощрение обучающихся, отмечать сильные стороны, позволять продвигаться в собственном темпе.</w:t>
            </w:r>
          </w:p>
        </w:tc>
      </w:tr>
    </w:tbl>
    <w:p w:rsidR="0053153C" w:rsidRPr="00170850" w:rsidRDefault="0053153C" w:rsidP="00455A29">
      <w:pPr>
        <w:spacing w:after="6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before="94" w:line="240" w:lineRule="auto"/>
        <w:ind w:left="115" w:right="5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Оценка  метапредметных  результатов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51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Основным </w:t>
      </w:r>
      <w:r w:rsidRPr="00170850">
        <w:rPr>
          <w:rFonts w:ascii="Times New Roman" w:hAnsi="Times New Roman" w:cs="Times New Roman"/>
          <w:bCs/>
          <w:color w:val="231F20"/>
          <w:sz w:val="24"/>
          <w:szCs w:val="24"/>
        </w:rPr>
        <w:t>объектом оценки метапредметных результатов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служит   сформированность  у  обучающегося  регулятивных, коммуникативных и познавательных универсальных  учебных действий. 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8" w:right="46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bCs/>
          <w:iCs/>
          <w:color w:val="231F20"/>
          <w:sz w:val="24"/>
          <w:szCs w:val="24"/>
        </w:rPr>
        <w:t>Оценка метапредметных  результатов  проводится в  ходе   различных процедур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>. В итоговые проверочные работы по физической культуре  выносится оценка сформированности большинства познавательных учебных  действий и навыков  работы  с  информацией,  а  также   опосредованная оценка сформированности ряда коммуникативных и регулятивных действий.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color w:val="231F20"/>
          <w:sz w:val="24"/>
          <w:szCs w:val="24"/>
        </w:rPr>
        <w:t>Достижение таких  коммуникативных и  регулятивных действий, которые трудно  или  нецелесообразно  проверить в  ходе  стандартизированной итоговой проверочной работы оценивается в  ходе  внутренней оценки,  фиксируемой в  портфеле достижений,   в  виде   оценочных  листов   и  листов   наблюдений учителя (журнал нормативов).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53153C" w:rsidRPr="00170850" w:rsidTr="004E33C7">
        <w:tc>
          <w:tcPr>
            <w:tcW w:w="0" w:type="auto"/>
            <w:gridSpan w:val="2"/>
          </w:tcPr>
          <w:p w:rsidR="0053153C" w:rsidRPr="00170850" w:rsidRDefault="0053153C" w:rsidP="00455A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внутренней оценки</w:t>
            </w:r>
          </w:p>
        </w:tc>
      </w:tr>
      <w:tr w:rsidR="0053153C" w:rsidRPr="00170850" w:rsidTr="004E33C7">
        <w:tc>
          <w:tcPr>
            <w:tcW w:w="3708" w:type="dxa"/>
          </w:tcPr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оценки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 оценки данных результатов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Субъекты оценочной деятельности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процедуры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5863" w:type="dxa"/>
          </w:tcPr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Сформированность  регулятивных, познавательных, коммуникативных универсальных учебных действий.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Определение уровня присвоения учащимися  определенных универсальных учебных действий, как средства анализа и  управления своей познавательной деятельностью</w:t>
            </w: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Учитель, обучающиеся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Персонифицированные мониторинговые исследования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проводит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в рамках:</w:t>
            </w:r>
          </w:p>
          <w:p w:rsidR="0053153C" w:rsidRPr="00170850" w:rsidRDefault="0053153C" w:rsidP="00455A29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- внутришкольного контроля, когда предлагаются административные контрольные работы и срезы; </w:t>
            </w:r>
          </w:p>
          <w:p w:rsidR="0053153C" w:rsidRPr="00170850" w:rsidRDefault="0053153C" w:rsidP="00455A29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 тематического контроля по предмету физическая культура и текущей оценочной деятельности;</w:t>
            </w:r>
          </w:p>
          <w:p w:rsidR="0053153C" w:rsidRPr="00170850" w:rsidRDefault="0053153C" w:rsidP="00455A29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 по итогам четверти, полугодия.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 Ученик в результате самооценки на уроке, внеурочной деятельности с фиксацией результатов в оценочных листа.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  Итоговые проверочные работы по предмету физическая культура  как инструментальная основа,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  Олимпиадные и творческие задания, проекты (внеурочная деятельность).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письменный, индивидуальная беседа, анкетирование, наблюдение.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продвижения в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формировании   таких действий как коммуникативные и регулятивные действий,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в портфолио ученика, листах самооценки.</w:t>
            </w:r>
          </w:p>
        </w:tc>
      </w:tr>
    </w:tbl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Оценка предметных результатов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bCs/>
          <w:color w:val="231F20"/>
          <w:sz w:val="24"/>
          <w:szCs w:val="24"/>
        </w:rPr>
        <w:t>Оценка предметных результатов по физической культуре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представляет собой оценку  достижения  обучающимся  планируемых  результатов.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51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При   этом   </w:t>
      </w:r>
      <w:r w:rsidRPr="00170850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итоговая   оценка   </w:t>
      </w:r>
      <w:r w:rsidRPr="00170850">
        <w:rPr>
          <w:rFonts w:ascii="Times New Roman" w:hAnsi="Times New Roman" w:cs="Times New Roman"/>
          <w:color w:val="231F20"/>
          <w:sz w:val="24"/>
          <w:szCs w:val="24"/>
        </w:rPr>
        <w:t xml:space="preserve">ограничивается контролем успешности освоения действий, выполняемых обучающимися с предметным содержанием, отражающим опорную систему знаний,  учебного предмета физическая культура.  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70850">
        <w:rPr>
          <w:rFonts w:ascii="Times New Roman" w:hAnsi="Times New Roman" w:cs="Times New Roman"/>
          <w:color w:val="231F20"/>
          <w:sz w:val="24"/>
          <w:szCs w:val="24"/>
        </w:rPr>
        <w:t>Оценка  достижения  предметных  результатов ведётся как  в  ходе  текущего и  промежуточного оценивания,  так  и  в ходе выполнения итоговых проверочных работ.  Результаты накопленной  оценки,  полученной в  ходе  текущего и  промежуточного оценивания,  фиксируются в  форме портфеля  достижений  и  учитываются  при   определении  итоговой   оценки.</w:t>
      </w:r>
    </w:p>
    <w:p w:rsidR="0053153C" w:rsidRPr="00170850" w:rsidRDefault="0053153C" w:rsidP="00455A29">
      <w:pPr>
        <w:widowControl w:val="0"/>
        <w:autoSpaceDE w:val="0"/>
        <w:autoSpaceDN w:val="0"/>
        <w:adjustRightInd w:val="0"/>
        <w:spacing w:line="240" w:lineRule="auto"/>
        <w:ind w:left="115" w:right="48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5820"/>
      </w:tblGrid>
      <w:tr w:rsidR="0053153C" w:rsidRPr="00170850" w:rsidTr="004E33C7">
        <w:tc>
          <w:tcPr>
            <w:tcW w:w="9468" w:type="dxa"/>
            <w:gridSpan w:val="2"/>
          </w:tcPr>
          <w:p w:rsidR="0053153C" w:rsidRPr="00170850" w:rsidRDefault="0053153C" w:rsidP="00455A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6"/>
              <w:jc w:val="both"/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внутренней  оценки</w:t>
            </w:r>
          </w:p>
        </w:tc>
      </w:tr>
      <w:tr w:rsidR="0053153C" w:rsidRPr="00170850" w:rsidTr="004E33C7">
        <w:tc>
          <w:tcPr>
            <w:tcW w:w="3648" w:type="dxa"/>
          </w:tcPr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оценки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 оценки данных результатов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оценочной деятельности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проведения процедуры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Инструментарий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3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обратной связи</w:t>
            </w:r>
          </w:p>
        </w:tc>
        <w:tc>
          <w:tcPr>
            <w:tcW w:w="5820" w:type="dxa"/>
          </w:tcPr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Сформированность действий обучающихся с предметным содержанием (предметных действий); наличие система опорных предметных знаний; наличие системы знаний, дополняющих и расширяющих опорную систему знаний.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Определение достижения учащимися опорной системы знаний по физической культуре, метапредметных действий   (</w:t>
            </w:r>
            <w:r w:rsidRPr="0017085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организовывать свои действия: ставить перед собой цель, планировать работу, действовать по плану, оценивать результат;</w:t>
            </w:r>
          </w:p>
          <w:p w:rsidR="0053153C" w:rsidRPr="00170850" w:rsidRDefault="0053153C" w:rsidP="00455A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>работать с информацией: самостоятельно находить, осмыс</w:t>
            </w:r>
            <w:r w:rsidRPr="0017085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softHyphen/>
              <w:t>ливать и использовать её;развивать разные качества своей личности, в том числе и физические, учиться оценивать свои и чужие поступки.</w:t>
            </w:r>
          </w:p>
          <w:p w:rsidR="0053153C" w:rsidRPr="00170850" w:rsidRDefault="0053153C" w:rsidP="00455A2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Коммуникативных: сотрудничество с учителем и сверстниками,</w:t>
            </w:r>
            <w:r w:rsidRPr="00170850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t xml:space="preserve"> общаться и взаимодействовать с людьми;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) как наиболее важных для продолжения обучения;</w:t>
            </w:r>
          </w:p>
          <w:p w:rsidR="0053153C" w:rsidRPr="00170850" w:rsidRDefault="0053153C" w:rsidP="00455A29">
            <w:pPr>
              <w:widowControl w:val="0"/>
              <w:autoSpaceDE w:val="0"/>
              <w:autoSpaceDN w:val="0"/>
              <w:adjustRightInd w:val="0"/>
              <w:spacing w:line="240" w:lineRule="auto"/>
              <w:ind w:left="44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 определение готовности обучающихся для обучения в школе 2 ступени;</w:t>
            </w:r>
          </w:p>
          <w:p w:rsidR="0053153C" w:rsidRPr="00170850" w:rsidRDefault="0053153C" w:rsidP="00455A29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auto"/>
              <w:ind w:left="-8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 определение возможностей индивидуального развития обучающихся</w:t>
            </w: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Учитель, обучающиеся.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Персонифицированные мониторинговые исследования 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проводят: 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 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в рамках: внутришкольного контроля административные контрольные работы и срезы; тематического контроля по предмету физическая культура и текущей оценочной деятельности; по итогам четверти, полугодия; промежуточной и итоговой аттестации.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через самооценку результатов текущей успеваемости, по итогам четверти, года, промежуточной и итоговой аттестации (оценочные листы; выполнение заданий базового или повышенного уровня).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промежуточной и итоговой аттестации и текущего контроля: уровневые итоговые контрольные работы по физической культуре включающие проверку сформированности базового уровня (оценка планируемых результатов под условным названием «Выпускник  научится») и повышенного уровня Оценка планируемых результатов под условным названием «Выпускник получит возможность научиться». </w:t>
            </w:r>
          </w:p>
          <w:p w:rsidR="0053153C" w:rsidRPr="00170850" w:rsidRDefault="0053153C" w:rsidP="00455A29">
            <w:pPr>
              <w:shd w:val="clear" w:color="auto" w:fill="FFFFFF"/>
              <w:spacing w:line="240" w:lineRule="auto"/>
              <w:ind w:right="4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shd w:val="clear" w:color="auto" w:fill="FFFFFF"/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работы, проекты, практические работы, творческие работы, (самоанализ и самооценка, наблюдения и др.).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1. Информированность:</w:t>
            </w:r>
          </w:p>
          <w:p w:rsidR="0053153C" w:rsidRPr="00170850" w:rsidRDefault="0053153C" w:rsidP="00455A29">
            <w:pPr>
              <w:widowControl w:val="0"/>
              <w:numPr>
                <w:ilvl w:val="0"/>
                <w:numId w:val="153"/>
              </w:numPr>
              <w:tabs>
                <w:tab w:val="clear" w:pos="454"/>
                <w:tab w:val="left" w:pos="49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right="4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обучающихся об их личных достижениях (индивидуальные беседы, демонстрацию материалов портфолио).</w:t>
            </w:r>
          </w:p>
          <w:p w:rsidR="0053153C" w:rsidRPr="00170850" w:rsidRDefault="0053153C" w:rsidP="00455A29">
            <w:pPr>
              <w:tabs>
                <w:tab w:val="left" w:pos="557"/>
              </w:tabs>
              <w:spacing w:line="240" w:lineRule="auto"/>
              <w:ind w:right="4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2. Обеспечение мотивации на обучение, ориентировать на успех, отмечать даже незначительное продвижение, поощрение обучающихся, отмечать сильные стороны, позволять продвигаться в собственном темпе.</w:t>
            </w:r>
          </w:p>
        </w:tc>
      </w:tr>
    </w:tbl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ind w:firstLine="4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ind w:firstLine="455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учебных достижений учеников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основной группы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Pr="00170850">
        <w:rPr>
          <w:rFonts w:ascii="Times New Roman" w:hAnsi="Times New Roman" w:cs="Times New Roman"/>
          <w:bCs/>
          <w:color w:val="000000"/>
          <w:sz w:val="24"/>
          <w:szCs w:val="24"/>
        </w:rPr>
        <w:t>показателем учебного двигательного действия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(норматива) </w:t>
      </w:r>
      <w:r w:rsidRPr="00170850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определяют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уровень учебных достижений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(низкий, средний,  высокий), а затем по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техническим показателям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выполнения двигательного действия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теоретическим знаниям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выставляют оценку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 выполнению учебного норматива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«5» баллов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выполнено правильно (заданным способом), точно в надлежащем темпе, легко и четко, по времени, на результат «отлично».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«4» балла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выполнено правильно, но на результат «хорошо».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«3»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выполнено в основном правильно, но на результат «удовлетворительно».</w:t>
      </w:r>
    </w:p>
    <w:p w:rsidR="0053153C" w:rsidRPr="004B2361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«2»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норматива не выполнено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технике владения двигательными действиями (умениями, навыками)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«5»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баллов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выполнено правильно (заданным способом), точно в надлежащем темпе, легко и четко.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«4»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- двигательное действие выполнено правильно, но недостаточно легко и четко, наблюдается некоторая скованность движений. «3» балла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«2» балла - двигательное действие не выполнено.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Основными методами оценки техники владения двигательными действиями являются: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-метод наблюдения. 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Метод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открытого наблюдения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заключается в том, что обучающиеся знают, кого и что будет оценивать учитель.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Метод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скрытого наблюдения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состоит в том, что обучающимся известно лишь то, что учитель будет вести наблюдение за определенными видами двигательного действия.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вызов.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 вызова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используется для выявления достижений   отдельных обучающихся в усвоении программного материала и демонстрации классу образцов правильного выполнения двигательного действия.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упражнения.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Метод упражнений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предназначен для проверки уровня владения отдельными умениями и навыками, качества выполнения домашних зданий.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комбинированный. 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Комбинированный метод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состоит в том, что учитель одновременно    </w:t>
      </w:r>
      <w:r w:rsidRPr="001708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  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проверкой    знаний    оценивает    качество    освоения    техники соответствующих двигательных действий.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основам знаний.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color w:val="000000"/>
          <w:sz w:val="24"/>
          <w:szCs w:val="24"/>
        </w:rPr>
        <w:t>«5» баллов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ответ, в котором обучающийся демонстрирует глубокое понимание сущности материала, логично излагает его, используя примеры из практики, своего опыта.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color w:val="000000"/>
          <w:sz w:val="24"/>
          <w:szCs w:val="24"/>
        </w:rPr>
        <w:t>«4» балла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color w:val="000000"/>
          <w:sz w:val="24"/>
          <w:szCs w:val="24"/>
        </w:rPr>
        <w:t>«3» балла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color w:val="000000"/>
          <w:sz w:val="24"/>
          <w:szCs w:val="24"/>
        </w:rPr>
        <w:t>«2» балла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за незнание материала, отсутствует логическая последовательность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уровню сформированности УУД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«5» баллов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выставляется за сформированные УУД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«4»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ставится за УУД, в которых содержатся небольшие неточности и незначительные погрешности.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«3» балла получает за УУД, в которых имеются пробелы, нет умения использовать их в своем опыте.</w:t>
      </w:r>
    </w:p>
    <w:p w:rsidR="0053153C" w:rsidRPr="00170850" w:rsidRDefault="0053153C" w:rsidP="00455A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«2»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балла </w:t>
      </w:r>
      <w:r w:rsidRPr="00170850">
        <w:rPr>
          <w:rFonts w:ascii="Times New Roman" w:hAnsi="Times New Roman" w:cs="Times New Roman"/>
          <w:color w:val="000000"/>
          <w:sz w:val="24"/>
          <w:szCs w:val="24"/>
        </w:rPr>
        <w:t>выставляется за отсутствие каких - либо метапредметных результатов.</w:t>
      </w:r>
    </w:p>
    <w:p w:rsidR="0053153C" w:rsidRPr="00170850" w:rsidRDefault="0053153C" w:rsidP="007E33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153C" w:rsidRPr="00170850" w:rsidRDefault="0053153C" w:rsidP="007E330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b/>
          <w:color w:val="000000"/>
          <w:sz w:val="24"/>
          <w:szCs w:val="24"/>
        </w:rPr>
        <w:t>Нормативы оценки физического развития обучающихся 10- 11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6"/>
        <w:gridCol w:w="1282"/>
        <w:gridCol w:w="1237"/>
        <w:gridCol w:w="1237"/>
        <w:gridCol w:w="1237"/>
        <w:gridCol w:w="1075"/>
        <w:gridCol w:w="1075"/>
        <w:gridCol w:w="1075"/>
      </w:tblGrid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Мальчики оценка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«4»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Мальчики оценка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«5»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«4»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  «3»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Секунда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Бег 100 метров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Секунда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Бег 1000 мет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Мин, сек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Бег 2000 мет 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Мин, сек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Бег 3000 мет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Мин, сек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Сгибание и разгибание рук (отжимание)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Наклон вперёд из положения сидя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Подъём туловища за 1 минуту (пресс)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Колич-во раз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30 секунд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Кол-во раз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Метания гранаты 500-7000 гр на дальность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метрах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153C" w:rsidRPr="00170850" w:rsidTr="004E33C7">
        <w:tc>
          <w:tcPr>
            <w:tcW w:w="1595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292" w:type="dxa"/>
          </w:tcPr>
          <w:p w:rsidR="0053153C" w:rsidRPr="00170850" w:rsidRDefault="0053153C" w:rsidP="004E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76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077" w:type="dxa"/>
          </w:tcPr>
          <w:p w:rsidR="0053153C" w:rsidRPr="00170850" w:rsidRDefault="0053153C" w:rsidP="004E3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53153C" w:rsidRPr="00170850" w:rsidRDefault="0053153C" w:rsidP="007E330D">
      <w:pPr>
        <w:widowControl w:val="0"/>
        <w:autoSpaceDE w:val="0"/>
        <w:autoSpaceDN w:val="0"/>
        <w:adjustRightInd w:val="0"/>
        <w:spacing w:line="360" w:lineRule="auto"/>
        <w:ind w:right="5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3153C" w:rsidRPr="00170850" w:rsidRDefault="0053153C" w:rsidP="00170850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170850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>Содержание учебного предмета</w:t>
      </w:r>
    </w:p>
    <w:p w:rsidR="0053153C" w:rsidRPr="00170850" w:rsidRDefault="0053153C" w:rsidP="002C1776">
      <w:pPr>
        <w:rPr>
          <w:rFonts w:ascii="Times New Roman" w:hAnsi="Times New Roman" w:cs="Times New Roman"/>
          <w:sz w:val="24"/>
          <w:szCs w:val="24"/>
        </w:rPr>
      </w:pPr>
    </w:p>
    <w:p w:rsidR="0053153C" w:rsidRPr="00170850" w:rsidRDefault="0053153C" w:rsidP="002C1776">
      <w:pPr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3153C" w:rsidRPr="00170850" w:rsidRDefault="0053153C" w:rsidP="002C1776">
      <w:pPr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>Учебный предмет «Физическая культура» должен изучаться на межпредметной основе практически со всеми предметными областями среднего общего образования.</w:t>
      </w:r>
    </w:p>
    <w:p w:rsidR="0053153C" w:rsidRPr="00170850" w:rsidRDefault="0053153C" w:rsidP="002C1776">
      <w:pPr>
        <w:rPr>
          <w:rFonts w:ascii="Times New Roman" w:hAnsi="Times New Roman" w:cs="Times New Roman"/>
          <w:sz w:val="24"/>
          <w:szCs w:val="24"/>
        </w:rPr>
      </w:pP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судейство.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Формы организации занятий физической культурой.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Оздоровительные системы физического воспитания.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53153C" w:rsidRPr="00170850" w:rsidRDefault="0053153C" w:rsidP="00455A29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техническая и тактическая подготовка в национальных видах спорта.</w:t>
      </w:r>
    </w:p>
    <w:p w:rsidR="0053153C" w:rsidRPr="00170850" w:rsidRDefault="0053153C" w:rsidP="00455A29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70850">
        <w:rPr>
          <w:rFonts w:ascii="Times New Roman" w:hAnsi="Times New Roman" w:cs="Times New Roman"/>
          <w:color w:val="000000"/>
          <w:sz w:val="24"/>
          <w:szCs w:val="24"/>
        </w:rPr>
        <w:t xml:space="preserve">Прикладная физическая подготовка: полосы препятствий; </w:t>
      </w:r>
      <w:r w:rsidRPr="00170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:rsidR="0053153C" w:rsidRPr="00170850" w:rsidRDefault="0053153C" w:rsidP="00455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850">
        <w:rPr>
          <w:rFonts w:ascii="Times New Roman" w:hAnsi="Times New Roman" w:cs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170850">
        <w:rPr>
          <w:rFonts w:ascii="Times New Roman" w:hAnsi="Times New Roman" w:cs="Times New Roman"/>
          <w:b/>
          <w:sz w:val="24"/>
          <w:szCs w:val="24"/>
        </w:rPr>
        <w:t>"Готов к труду и обороне" (ГТО).</w:t>
      </w:r>
    </w:p>
    <w:p w:rsidR="0053153C" w:rsidRPr="00170850" w:rsidRDefault="0053153C" w:rsidP="00D237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53C" w:rsidRDefault="0053153C" w:rsidP="00170850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53153C" w:rsidRPr="00170850" w:rsidRDefault="0053153C" w:rsidP="00170850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0850">
        <w:rPr>
          <w:rFonts w:ascii="Times New Roman" w:hAnsi="Times New Roman" w:cs="Times New Roman"/>
          <w:b/>
          <w:bCs/>
          <w:sz w:val="32"/>
          <w:szCs w:val="24"/>
        </w:rPr>
        <w:t>Учебно-тематический план по предмету «физическая культура»</w:t>
      </w:r>
    </w:p>
    <w:p w:rsidR="0053153C" w:rsidRPr="00170850" w:rsidRDefault="0053153C" w:rsidP="00473B24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726"/>
        <w:gridCol w:w="2706"/>
        <w:gridCol w:w="1406"/>
        <w:gridCol w:w="2126"/>
      </w:tblGrid>
      <w:tr w:rsidR="0053153C" w:rsidRPr="00170850" w:rsidTr="007B27EA">
        <w:tc>
          <w:tcPr>
            <w:tcW w:w="1056" w:type="dxa"/>
            <w:vMerge w:val="restart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 w:val="restart"/>
          </w:tcPr>
          <w:p w:rsidR="0053153C" w:rsidRPr="00170850" w:rsidRDefault="0053153C" w:rsidP="002C177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27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образовательные результаты учащихся</w:t>
            </w:r>
          </w:p>
        </w:tc>
        <w:tc>
          <w:tcPr>
            <w:tcW w:w="14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2126" w:type="dxa"/>
          </w:tcPr>
          <w:p w:rsidR="0053153C" w:rsidRPr="00170850" w:rsidRDefault="0053153C" w:rsidP="002C177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53153C" w:rsidRPr="00170850" w:rsidTr="007B27EA">
        <w:trPr>
          <w:trHeight w:val="262"/>
        </w:trPr>
        <w:tc>
          <w:tcPr>
            <w:tcW w:w="1056" w:type="dxa"/>
            <w:vMerge/>
            <w:vAlign w:val="center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3153C" w:rsidRPr="00170850" w:rsidRDefault="0053153C" w:rsidP="00C047F7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406" w:type="dxa"/>
          </w:tcPr>
          <w:p w:rsidR="0053153C" w:rsidRPr="00170850" w:rsidRDefault="0053153C" w:rsidP="0065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3153C" w:rsidRPr="00170850" w:rsidRDefault="0053153C" w:rsidP="00655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3153C" w:rsidRPr="00170850" w:rsidTr="007B27EA">
        <w:trPr>
          <w:trHeight w:val="242"/>
        </w:trPr>
        <w:tc>
          <w:tcPr>
            <w:tcW w:w="1056" w:type="dxa"/>
            <w:vMerge/>
            <w:vAlign w:val="center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vMerge/>
            <w:vAlign w:val="center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4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53C" w:rsidRPr="00170850" w:rsidTr="007B27EA">
        <w:tc>
          <w:tcPr>
            <w:tcW w:w="1056" w:type="dxa"/>
          </w:tcPr>
          <w:p w:rsidR="0053153C" w:rsidRPr="00170850" w:rsidRDefault="0053153C" w:rsidP="002C177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706" w:type="dxa"/>
          </w:tcPr>
          <w:p w:rsidR="0053153C" w:rsidRPr="00274C99" w:rsidRDefault="0053153C" w:rsidP="00DC498B">
            <w:pPr>
              <w:pStyle w:val="Standard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74C99">
              <w:rPr>
                <w:rFonts w:ascii="Times New Roman" w:hAnsi="Times New Roman"/>
                <w:sz w:val="24"/>
                <w:szCs w:val="24"/>
                <w:lang w:bidi="hi-IN"/>
              </w:rPr>
              <w:t>Определять и кратко характеризовать физическую культуру как занятия физическими упражнениями, подвижными и спортивными играми.</w:t>
            </w:r>
          </w:p>
          <w:p w:rsidR="0053153C" w:rsidRPr="00DC498B" w:rsidRDefault="0053153C" w:rsidP="00DC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DC4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индивидуальной организации, планирования, регулирования и контроля за физи</w:t>
            </w:r>
            <w:r w:rsidRPr="00DC4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ческими нагрузками во время занятий физическими упражнени</w:t>
            </w:r>
            <w:r w:rsidRPr="00DC4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ями профессионально ориентированной, и оздоровительно-корригирующей направленности</w:t>
            </w:r>
          </w:p>
          <w:p w:rsidR="0053153C" w:rsidRPr="00DC498B" w:rsidRDefault="0053153C" w:rsidP="00DC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49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физической и спортивной подготовки обучающихся, особенности организации и проведения самостоятельных занятий по виду спорта и требования к технике безопасности, </w:t>
            </w:r>
            <w:r w:rsidRPr="00DC49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самоподготовке к сдаче норм ВФСК ГТО.</w:t>
            </w:r>
          </w:p>
          <w:p w:rsidR="0053153C" w:rsidRPr="00DC498B" w:rsidRDefault="0053153C" w:rsidP="00DC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3C" w:rsidRPr="00DC498B" w:rsidRDefault="0053153C" w:rsidP="00DC49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9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удерживать учебную задачу. </w:t>
            </w: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153C" w:rsidRPr="00170850" w:rsidTr="007B27EA">
        <w:tc>
          <w:tcPr>
            <w:tcW w:w="1056" w:type="dxa"/>
          </w:tcPr>
          <w:p w:rsidR="0053153C" w:rsidRPr="00170850" w:rsidRDefault="0053153C" w:rsidP="002C177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</w:tcPr>
          <w:p w:rsidR="0053153C" w:rsidRDefault="0053153C" w:rsidP="00D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  <w:p w:rsidR="0053153C" w:rsidRPr="00170850" w:rsidRDefault="0053153C" w:rsidP="00DC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53153C" w:rsidRPr="00170850" w:rsidRDefault="0053153C" w:rsidP="00585D53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3153C" w:rsidRPr="00170850" w:rsidRDefault="0053153C" w:rsidP="00585D53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8690A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3153C" w:rsidRPr="00170850" w:rsidRDefault="0053153C" w:rsidP="00585D53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спортивные игры и национальные игры :</w:t>
            </w: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футбол;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русская лапта.</w:t>
            </w: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</w:t>
            </w: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53153C" w:rsidRPr="00170850" w:rsidRDefault="0053153C" w:rsidP="00DC498B">
            <w:pPr>
              <w:suppressAutoHyphens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 xml:space="preserve"> (в содержании соответствующих разделов программы)</w:t>
            </w:r>
          </w:p>
        </w:tc>
        <w:tc>
          <w:tcPr>
            <w:tcW w:w="2706" w:type="dxa"/>
          </w:tcPr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DC498B" w:rsidRDefault="0053153C" w:rsidP="00D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DC498B" w:rsidRDefault="0053153C" w:rsidP="00D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техники безопасности и страховки во время занятий физическими упраж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нениями.</w:t>
            </w:r>
          </w:p>
          <w:p w:rsidR="0053153C" w:rsidRPr="00DC498B" w:rsidRDefault="0053153C" w:rsidP="00D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троевые команды. Чётко выполнять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строев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приёмы, самостоятельно подавать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  <w:p w:rsidR="0053153C" w:rsidRPr="00DC498B" w:rsidRDefault="0053153C" w:rsidP="00D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общеразвивающих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с предметами и составлять 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>комбинации из числа разученных упражнений.</w:t>
            </w:r>
          </w:p>
          <w:p w:rsidR="0053153C" w:rsidRPr="00DC498B" w:rsidRDefault="0053153C" w:rsidP="00D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упражнений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</w:t>
            </w: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комбинации из числа разученных упражнений</w:t>
            </w:r>
          </w:p>
          <w:p w:rsidR="0053153C" w:rsidRDefault="0053153C" w:rsidP="00DC4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98B">
              <w:rPr>
                <w:rFonts w:ascii="Times New Roman" w:hAnsi="Times New Roman" w:cs="Times New Roman"/>
                <w:sz w:val="24"/>
                <w:szCs w:val="24"/>
              </w:rPr>
              <w:t xml:space="preserve">Слушать учителя, вести диалог, строить монологические высказывания. </w:t>
            </w:r>
          </w:p>
          <w:p w:rsidR="0053153C" w:rsidRPr="00DC498B" w:rsidRDefault="0053153C" w:rsidP="00DC4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контрольные тесты: подтягивание, отжимание, наклон, прыжки со скакалкой</w:t>
            </w:r>
          </w:p>
          <w:p w:rsidR="0053153C" w:rsidRDefault="0053153C" w:rsidP="00DC49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4E33C7" w:rsidRDefault="0053153C" w:rsidP="004E33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3C7">
              <w:rPr>
                <w:rFonts w:ascii="Times New Roman" w:hAnsi="Times New Roman" w:cs="Times New Roman"/>
                <w:sz w:val="24"/>
                <w:szCs w:val="24"/>
              </w:rPr>
              <w:t>Знать стили плавания, их различия и достоинства.</w:t>
            </w:r>
          </w:p>
          <w:p w:rsidR="0053153C" w:rsidRPr="004E33C7" w:rsidRDefault="0053153C" w:rsidP="004E33C7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3C7">
              <w:rPr>
                <w:rFonts w:ascii="Times New Roman" w:hAnsi="Times New Roman" w:cs="Times New Roman"/>
                <w:sz w:val="24"/>
                <w:szCs w:val="24"/>
              </w:rPr>
              <w:t>Задавать вопросы, обращаться за помощью, формулировать свои затруднения.</w:t>
            </w:r>
          </w:p>
          <w:p w:rsidR="0053153C" w:rsidRPr="001A3C63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C6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цели и задачи учебной деятельности, определять общие цели и пути их достижения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3C" w:rsidRPr="001A3C63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беговых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прыжковых, метательных упражнений, осваивать её самостоятельно, выявлять  и устранять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характерные ошибки в процессе освоения</w:t>
            </w:r>
          </w:p>
          <w:p w:rsidR="0053153C" w:rsidRPr="001A3C63" w:rsidRDefault="0053153C" w:rsidP="001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прыжковых. метательных 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53153C" w:rsidRPr="001A3C63" w:rsidRDefault="0053153C" w:rsidP="001A3C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беговые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прыжковые и метательные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соответствую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физических качеств, выбирать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индивидуальный режим 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изической нагрузки, контролировать</w:t>
            </w:r>
            <w:r w:rsidRPr="001A3C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её по частоте сердечных сокращений.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1A3C63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совместного освоения  упражнений, соблюда</w:t>
            </w:r>
            <w:r w:rsidRPr="001A3C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3C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тесты: бег 30м,100м, прыжок в длину с места, челночный бег 3х10 м. 500м, 1000м 2000м, 3 000м, эстафетный бег,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28690A" w:rsidRDefault="0053153C" w:rsidP="0028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0A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28690A"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одновременных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на попеременные. Преодолевать подъемы и препятствия. Проходить дистанцию</w:t>
            </w:r>
            <w:r w:rsidRPr="0028690A">
              <w:rPr>
                <w:rFonts w:ascii="Times New Roman" w:hAnsi="Times New Roman" w:cs="Times New Roman"/>
                <w:sz w:val="24"/>
                <w:szCs w:val="24"/>
              </w:rPr>
              <w:t xml:space="preserve"> до 5 км.</w:t>
            </w:r>
          </w:p>
          <w:p w:rsidR="0053153C" w:rsidRPr="0028690A" w:rsidRDefault="0053153C" w:rsidP="0028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90A">
              <w:rPr>
                <w:rFonts w:ascii="Times New Roman" w:hAnsi="Times New Roman" w:cs="Times New Roman"/>
                <w:sz w:val="24"/>
                <w:szCs w:val="24"/>
              </w:rPr>
              <w:t>Уметь применять виды лыжных ходов в различной местности и владеть техникой торможения</w:t>
            </w:r>
          </w:p>
          <w:p w:rsidR="0053153C" w:rsidRPr="0028690A" w:rsidRDefault="0053153C" w:rsidP="0028690A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8690A">
              <w:rPr>
                <w:rFonts w:ascii="Times New Roman" w:hAnsi="Times New Roman" w:cs="Times New Roman"/>
                <w:sz w:val="24"/>
                <w:szCs w:val="24"/>
              </w:rPr>
              <w:t>Давать оценку погодным условиям и подготовке к уроку на свежем воздухе, моделировать способы передвижения на лыжах в зависимости от особенностей лыжной трассы.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>омбинации из освоенных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техники передвижений, в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>арианты ловли  передач ведения, бросков без сопротивления и с сопротивлением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защитника, д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>ействия против игрока без мяча и с мячом.</w:t>
            </w:r>
          </w:p>
          <w:p w:rsidR="0053153C" w:rsidRPr="007F2634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>ндивидуальные, групповые и командные действия в нападении защите.</w:t>
            </w:r>
          </w:p>
          <w:p w:rsidR="0053153C" w:rsidRPr="007F2634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ёмов и действий, соблюдать 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приёмов и действий, осваивать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t xml:space="preserve"> их самостоятельно, выяв</w:t>
            </w:r>
            <w:r w:rsidRPr="007F2634">
              <w:rPr>
                <w:rFonts w:ascii="Times New Roman" w:hAnsi="Times New Roman" w:cs="Times New Roman"/>
                <w:sz w:val="24"/>
                <w:szCs w:val="24"/>
              </w:rPr>
              <w:softHyphen/>
              <w:t>ляя и устраняя типичные ошибки.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правилам, знать их, участвовать в судействе.</w:t>
            </w: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1A3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D10C2D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к</w:t>
            </w: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>омбинации из освоенных элементов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передвижений и владения мячом, в</w:t>
            </w: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>арианты техники приема  передач мяча,  подач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нападающего удара через сетку,</w:t>
            </w:r>
          </w:p>
          <w:p w:rsidR="0053153C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 xml:space="preserve">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блокирования нападающих ударов, и</w:t>
            </w: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ндивидуальные, групповые и командные действия в нападении защите. </w:t>
            </w:r>
          </w:p>
          <w:p w:rsidR="0053153C" w:rsidRPr="00D10C2D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волейбол по правилам</w:t>
            </w:r>
          </w:p>
          <w:p w:rsidR="0053153C" w:rsidRPr="00D10C2D" w:rsidRDefault="0053153C" w:rsidP="00D10C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</w:t>
            </w:r>
            <w:r w:rsidRPr="00D10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совместные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ия волейболом со сверстниками, Осуществлять</w:t>
            </w:r>
            <w:r w:rsidRPr="00D10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судейство игры. </w:t>
            </w:r>
          </w:p>
          <w:p w:rsidR="0053153C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степень утомления организма во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игровой деятельности, используя</w:t>
            </w:r>
            <w:r w:rsidRPr="00D10C2D">
              <w:rPr>
                <w:rFonts w:ascii="Times New Roman" w:hAnsi="Times New Roman" w:cs="Times New Roman"/>
                <w:sz w:val="24"/>
                <w:szCs w:val="24"/>
              </w:rPr>
              <w:t xml:space="preserve"> игровые действия волейбола для комплексного развития физических способностей.</w:t>
            </w:r>
          </w:p>
          <w:p w:rsidR="0053153C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передвижения в футболе,  упражнения в парах с мячами, у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дары по неподвижному мячу. </w:t>
            </w:r>
          </w:p>
          <w:p w:rsidR="0053153C" w:rsidRPr="004F7E61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игры, и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в футбол.</w:t>
            </w:r>
          </w:p>
          <w:p w:rsidR="0053153C" w:rsidRPr="004F7E61" w:rsidRDefault="0053153C" w:rsidP="00D1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приёмов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действий, осваивать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их самостоятельно, выявляя и устраняя типичные ошибки.</w:t>
            </w:r>
          </w:p>
          <w:p w:rsidR="0053153C" w:rsidRDefault="0053153C" w:rsidP="004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4F7E61" w:rsidRDefault="0053153C" w:rsidP="004F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в лапту.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>дары битой по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тящему мячу. Метать мяч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в цель</w:t>
            </w:r>
          </w:p>
          <w:p w:rsidR="0053153C" w:rsidRDefault="0053153C" w:rsidP="0088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одежды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воздухе, использовать</w:t>
            </w:r>
            <w:r w:rsidRPr="004F7E61">
              <w:rPr>
                <w:rFonts w:ascii="Times New Roman" w:hAnsi="Times New Roman" w:cs="Times New Roman"/>
                <w:sz w:val="24"/>
                <w:szCs w:val="24"/>
              </w:rPr>
              <w:t xml:space="preserve"> игру в лапту как средство активного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тдыха</w:t>
            </w:r>
          </w:p>
          <w:p w:rsidR="0053153C" w:rsidRDefault="0053153C" w:rsidP="0088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881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составлять комплексы упражнений для самостоятельных занятий и  подготовки к выполнению нормативов ВФСК ГТО</w:t>
            </w:r>
          </w:p>
        </w:tc>
        <w:tc>
          <w:tcPr>
            <w:tcW w:w="14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58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53C" w:rsidRPr="00170850" w:rsidRDefault="0053153C" w:rsidP="002C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53C" w:rsidRPr="00170850" w:rsidTr="007B27EA">
        <w:tc>
          <w:tcPr>
            <w:tcW w:w="1056" w:type="dxa"/>
          </w:tcPr>
          <w:p w:rsidR="0053153C" w:rsidRPr="00170850" w:rsidRDefault="0053153C" w:rsidP="002C1776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53153C" w:rsidRPr="00170850" w:rsidRDefault="0053153C" w:rsidP="002C1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5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53153C" w:rsidRPr="00170850" w:rsidRDefault="0053153C" w:rsidP="007E22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3C" w:rsidRPr="00170850" w:rsidRDefault="0053153C" w:rsidP="007E22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53C" w:rsidRPr="00170850" w:rsidRDefault="0053153C" w:rsidP="007E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3C" w:rsidRPr="00170850" w:rsidRDefault="0053153C" w:rsidP="007E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3C" w:rsidRPr="00170850" w:rsidRDefault="0053153C" w:rsidP="007E2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3C" w:rsidRPr="00170850" w:rsidRDefault="0053153C" w:rsidP="007E22F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153C" w:rsidRPr="00170850" w:rsidRDefault="0053153C" w:rsidP="007E22FC">
      <w:pPr>
        <w:pStyle w:val="Default"/>
        <w:rPr>
          <w:b/>
          <w:bCs/>
        </w:rPr>
      </w:pPr>
      <w:bookmarkStart w:id="0" w:name="_GoBack"/>
      <w:bookmarkEnd w:id="0"/>
    </w:p>
    <w:sectPr w:rsidR="0053153C" w:rsidRPr="00170850" w:rsidSect="00455A2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53C" w:rsidRDefault="0053153C">
      <w:pPr>
        <w:spacing w:after="0" w:line="240" w:lineRule="auto"/>
      </w:pPr>
      <w:r>
        <w:separator/>
      </w:r>
    </w:p>
  </w:endnote>
  <w:endnote w:type="continuationSeparator" w:id="1">
    <w:p w:rsidR="0053153C" w:rsidRDefault="0053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3C" w:rsidRDefault="0053153C" w:rsidP="002C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53C" w:rsidRDefault="0053153C" w:rsidP="00C1194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3C" w:rsidRDefault="0053153C" w:rsidP="002C1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153C" w:rsidRDefault="0053153C" w:rsidP="00C1194A">
    <w:pPr>
      <w:pStyle w:val="Footer"/>
      <w:ind w:right="360"/>
      <w:jc w:val="center"/>
    </w:pPr>
  </w:p>
  <w:p w:rsidR="0053153C" w:rsidRDefault="00531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53C" w:rsidRDefault="0053153C">
      <w:pPr>
        <w:spacing w:after="0" w:line="240" w:lineRule="auto"/>
      </w:pPr>
      <w:r>
        <w:separator/>
      </w:r>
    </w:p>
  </w:footnote>
  <w:footnote w:type="continuationSeparator" w:id="1">
    <w:p w:rsidR="0053153C" w:rsidRDefault="00531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324A94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1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2">
    <w:nsid w:val="00B12966"/>
    <w:multiLevelType w:val="hybridMultilevel"/>
    <w:tmpl w:val="747C4AC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2B747EF"/>
    <w:multiLevelType w:val="hybridMultilevel"/>
    <w:tmpl w:val="BCAC900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3B55C62"/>
    <w:multiLevelType w:val="hybridMultilevel"/>
    <w:tmpl w:val="D62ABCAE"/>
    <w:lvl w:ilvl="0" w:tplc="946CA0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644AFF"/>
    <w:multiLevelType w:val="hybridMultilevel"/>
    <w:tmpl w:val="D758E0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7AC0EDF"/>
    <w:multiLevelType w:val="hybridMultilevel"/>
    <w:tmpl w:val="6E308F3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52573F"/>
    <w:multiLevelType w:val="hybridMultilevel"/>
    <w:tmpl w:val="C1987700"/>
    <w:lvl w:ilvl="0" w:tplc="946CA0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9C448C6"/>
    <w:multiLevelType w:val="hybridMultilevel"/>
    <w:tmpl w:val="48A41EB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AD3012D"/>
    <w:multiLevelType w:val="hybridMultilevel"/>
    <w:tmpl w:val="9168C114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246965"/>
    <w:multiLevelType w:val="hybridMultilevel"/>
    <w:tmpl w:val="050E395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15014F"/>
    <w:multiLevelType w:val="hybridMultilevel"/>
    <w:tmpl w:val="A0B0E99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9D7868"/>
    <w:multiLevelType w:val="multilevel"/>
    <w:tmpl w:val="31864A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600" w:hanging="600"/>
      </w:pPr>
      <w:rPr>
        <w:rFonts w:cs="Times New Roman" w:hint="default"/>
        <w:b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4">
    <w:nsid w:val="0F264F2C"/>
    <w:multiLevelType w:val="hybridMultilevel"/>
    <w:tmpl w:val="3B22D9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0F7E1873"/>
    <w:multiLevelType w:val="hybridMultilevel"/>
    <w:tmpl w:val="5AF00FDA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0856443"/>
    <w:multiLevelType w:val="hybridMultilevel"/>
    <w:tmpl w:val="63C4AAA0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092587A"/>
    <w:multiLevelType w:val="hybridMultilevel"/>
    <w:tmpl w:val="FB76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0B10EB6"/>
    <w:multiLevelType w:val="hybridMultilevel"/>
    <w:tmpl w:val="97A06E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0F0097E"/>
    <w:multiLevelType w:val="hybridMultilevel"/>
    <w:tmpl w:val="1C18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12D2F23"/>
    <w:multiLevelType w:val="multilevel"/>
    <w:tmpl w:val="034244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2002A77"/>
    <w:multiLevelType w:val="hybridMultilevel"/>
    <w:tmpl w:val="7E9EF9D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2D23B89"/>
    <w:multiLevelType w:val="hybridMultilevel"/>
    <w:tmpl w:val="740E98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3792C12"/>
    <w:multiLevelType w:val="hybridMultilevel"/>
    <w:tmpl w:val="CF98773C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3F54AE1"/>
    <w:multiLevelType w:val="hybridMultilevel"/>
    <w:tmpl w:val="ABC889B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5674DD2"/>
    <w:multiLevelType w:val="hybridMultilevel"/>
    <w:tmpl w:val="62027C9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5E648FF"/>
    <w:multiLevelType w:val="hybridMultilevel"/>
    <w:tmpl w:val="DDD8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73E5BD4"/>
    <w:multiLevelType w:val="hybridMultilevel"/>
    <w:tmpl w:val="2432EFF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7721C72"/>
    <w:multiLevelType w:val="multilevel"/>
    <w:tmpl w:val="DE38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183D178C"/>
    <w:multiLevelType w:val="hybridMultilevel"/>
    <w:tmpl w:val="F5DCBEB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9A04819"/>
    <w:multiLevelType w:val="hybridMultilevel"/>
    <w:tmpl w:val="547A36E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A7C4D3D"/>
    <w:multiLevelType w:val="hybridMultilevel"/>
    <w:tmpl w:val="EB604AC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1AA3049F"/>
    <w:multiLevelType w:val="hybridMultilevel"/>
    <w:tmpl w:val="064E3C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AE0C8D2">
      <w:start w:val="1"/>
      <w:numFmt w:val="decimal"/>
      <w:lvlText w:val="%2."/>
      <w:lvlJc w:val="left"/>
      <w:pPr>
        <w:ind w:left="1760" w:hanging="104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1C8B2516"/>
    <w:multiLevelType w:val="hybridMultilevel"/>
    <w:tmpl w:val="E4BA606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DAE4201"/>
    <w:multiLevelType w:val="multilevel"/>
    <w:tmpl w:val="3726F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66" w:hanging="121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717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9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cs="Times New Roman" w:hint="default"/>
      </w:rPr>
    </w:lvl>
  </w:abstractNum>
  <w:abstractNum w:abstractNumId="45">
    <w:nsid w:val="1F884B1B"/>
    <w:multiLevelType w:val="hybridMultilevel"/>
    <w:tmpl w:val="3F10ACF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FE54AAC"/>
    <w:multiLevelType w:val="hybridMultilevel"/>
    <w:tmpl w:val="F68E6EA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0226C98"/>
    <w:multiLevelType w:val="hybridMultilevel"/>
    <w:tmpl w:val="C15C9D7E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6911B3"/>
    <w:multiLevelType w:val="hybridMultilevel"/>
    <w:tmpl w:val="744CEAB6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1126411"/>
    <w:multiLevelType w:val="hybridMultilevel"/>
    <w:tmpl w:val="32EE359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18241C3"/>
    <w:multiLevelType w:val="hybridMultilevel"/>
    <w:tmpl w:val="4BECF00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1CF483E"/>
    <w:multiLevelType w:val="hybridMultilevel"/>
    <w:tmpl w:val="84228B1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1D77567"/>
    <w:multiLevelType w:val="hybridMultilevel"/>
    <w:tmpl w:val="A6E2D5F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1F868EB"/>
    <w:multiLevelType w:val="hybridMultilevel"/>
    <w:tmpl w:val="8D8827D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31A572E"/>
    <w:multiLevelType w:val="hybridMultilevel"/>
    <w:tmpl w:val="6F5E09C6"/>
    <w:lvl w:ilvl="0" w:tplc="946CA0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3D2768B"/>
    <w:multiLevelType w:val="hybridMultilevel"/>
    <w:tmpl w:val="0814343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5607CFB"/>
    <w:multiLevelType w:val="hybridMultilevel"/>
    <w:tmpl w:val="1AF6D6E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26985358"/>
    <w:multiLevelType w:val="hybridMultilevel"/>
    <w:tmpl w:val="1F5214C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77E504B"/>
    <w:multiLevelType w:val="hybridMultilevel"/>
    <w:tmpl w:val="EE1A07C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7A22D9E"/>
    <w:multiLevelType w:val="hybridMultilevel"/>
    <w:tmpl w:val="6E24BBB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8422E28"/>
    <w:multiLevelType w:val="hybridMultilevel"/>
    <w:tmpl w:val="02D88DE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89F1F6A"/>
    <w:multiLevelType w:val="hybridMultilevel"/>
    <w:tmpl w:val="B31228B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AEB4437"/>
    <w:multiLevelType w:val="multilevel"/>
    <w:tmpl w:val="31864A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cs="Times New Roman" w:hint="default"/>
        <w:b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4">
    <w:nsid w:val="2B6B521D"/>
    <w:multiLevelType w:val="hybridMultilevel"/>
    <w:tmpl w:val="EED61CF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6">
    <w:nsid w:val="2C01690E"/>
    <w:multiLevelType w:val="hybridMultilevel"/>
    <w:tmpl w:val="FB7C6ED8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E6F0946"/>
    <w:multiLevelType w:val="hybridMultilevel"/>
    <w:tmpl w:val="C5943D4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EA82106"/>
    <w:multiLevelType w:val="hybridMultilevel"/>
    <w:tmpl w:val="3C503A7E"/>
    <w:lvl w:ilvl="0" w:tplc="946CA0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F534BD1"/>
    <w:multiLevelType w:val="hybridMultilevel"/>
    <w:tmpl w:val="ABD485C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FFE6F8B"/>
    <w:multiLevelType w:val="hybridMultilevel"/>
    <w:tmpl w:val="7C7AC77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02529EC"/>
    <w:multiLevelType w:val="hybridMultilevel"/>
    <w:tmpl w:val="FFD2A5E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15127F0"/>
    <w:multiLevelType w:val="hybridMultilevel"/>
    <w:tmpl w:val="AD34171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1815DF9"/>
    <w:multiLevelType w:val="hybridMultilevel"/>
    <w:tmpl w:val="0FBE2A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3DC40DB"/>
    <w:multiLevelType w:val="hybridMultilevel"/>
    <w:tmpl w:val="FC44740A"/>
    <w:lvl w:ilvl="0" w:tplc="007CF7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341F37AE"/>
    <w:multiLevelType w:val="hybridMultilevel"/>
    <w:tmpl w:val="8C1447B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4847B25"/>
    <w:multiLevelType w:val="hybridMultilevel"/>
    <w:tmpl w:val="06A8AB3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5A702B0"/>
    <w:multiLevelType w:val="multilevel"/>
    <w:tmpl w:val="31864A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84" w:hanging="600"/>
      </w:pPr>
      <w:rPr>
        <w:rFonts w:cs="Times New Roman" w:hint="default"/>
        <w:b/>
      </w:r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  <w:b/>
      </w:rPr>
    </w:lvl>
  </w:abstractNum>
  <w:abstractNum w:abstractNumId="78">
    <w:nsid w:val="360F1039"/>
    <w:multiLevelType w:val="hybridMultilevel"/>
    <w:tmpl w:val="34783C3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369D54FE"/>
    <w:multiLevelType w:val="hybridMultilevel"/>
    <w:tmpl w:val="B1268C7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70A37F5"/>
    <w:multiLevelType w:val="hybridMultilevel"/>
    <w:tmpl w:val="F1421BA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741744F"/>
    <w:multiLevelType w:val="hybridMultilevel"/>
    <w:tmpl w:val="E3C0F428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7656E0D"/>
    <w:multiLevelType w:val="hybridMultilevel"/>
    <w:tmpl w:val="5F5CEA6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7DD4BB1"/>
    <w:multiLevelType w:val="hybridMultilevel"/>
    <w:tmpl w:val="279A975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86C5429"/>
    <w:multiLevelType w:val="hybridMultilevel"/>
    <w:tmpl w:val="EB9ED146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9ED65AF"/>
    <w:multiLevelType w:val="hybridMultilevel"/>
    <w:tmpl w:val="8C1218CC"/>
    <w:lvl w:ilvl="0" w:tplc="28A21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3AE63A55"/>
    <w:multiLevelType w:val="hybridMultilevel"/>
    <w:tmpl w:val="38C41BD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3B740715"/>
    <w:multiLevelType w:val="hybridMultilevel"/>
    <w:tmpl w:val="9D983D9E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8">
    <w:nsid w:val="3BCE1F7D"/>
    <w:multiLevelType w:val="hybridMultilevel"/>
    <w:tmpl w:val="5900E4C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D9821D2"/>
    <w:multiLevelType w:val="hybridMultilevel"/>
    <w:tmpl w:val="7F30EF7A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DDD7F61"/>
    <w:multiLevelType w:val="hybridMultilevel"/>
    <w:tmpl w:val="94E20A86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DE40FD6"/>
    <w:multiLevelType w:val="hybridMultilevel"/>
    <w:tmpl w:val="86107E1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DE82E78"/>
    <w:multiLevelType w:val="hybridMultilevel"/>
    <w:tmpl w:val="E5AA5B0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407F7EDD"/>
    <w:multiLevelType w:val="hybridMultilevel"/>
    <w:tmpl w:val="578E56F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0C61F7C"/>
    <w:multiLevelType w:val="hybridMultilevel"/>
    <w:tmpl w:val="FDA0692C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1970F03"/>
    <w:multiLevelType w:val="hybridMultilevel"/>
    <w:tmpl w:val="4AD2AAD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1A214E1"/>
    <w:multiLevelType w:val="hybridMultilevel"/>
    <w:tmpl w:val="51209DC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3E746C7"/>
    <w:multiLevelType w:val="hybridMultilevel"/>
    <w:tmpl w:val="6EB0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6FA3604"/>
    <w:multiLevelType w:val="hybridMultilevel"/>
    <w:tmpl w:val="0FAEE7D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471E06CC"/>
    <w:multiLevelType w:val="hybridMultilevel"/>
    <w:tmpl w:val="D4C666C8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7455B2F"/>
    <w:multiLevelType w:val="hybridMultilevel"/>
    <w:tmpl w:val="CB006DF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81A4D6E"/>
    <w:multiLevelType w:val="hybridMultilevel"/>
    <w:tmpl w:val="7CEE2EB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48D37F74"/>
    <w:multiLevelType w:val="hybridMultilevel"/>
    <w:tmpl w:val="BF78DD76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92016E1"/>
    <w:multiLevelType w:val="hybridMultilevel"/>
    <w:tmpl w:val="B18E20A0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991720B"/>
    <w:multiLevelType w:val="hybridMultilevel"/>
    <w:tmpl w:val="CC0ECA8E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9A32CB4"/>
    <w:multiLevelType w:val="hybridMultilevel"/>
    <w:tmpl w:val="498CFA0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>
    <w:nsid w:val="4A555EF1"/>
    <w:multiLevelType w:val="hybridMultilevel"/>
    <w:tmpl w:val="1CC8A05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CFF0E9D"/>
    <w:multiLevelType w:val="hybridMultilevel"/>
    <w:tmpl w:val="2B48E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4D446793"/>
    <w:multiLevelType w:val="hybridMultilevel"/>
    <w:tmpl w:val="94FACE7A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E8D3CDC"/>
    <w:multiLevelType w:val="hybridMultilevel"/>
    <w:tmpl w:val="E8303E5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FDF7689"/>
    <w:multiLevelType w:val="hybridMultilevel"/>
    <w:tmpl w:val="831EB28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510A45DA"/>
    <w:multiLevelType w:val="hybridMultilevel"/>
    <w:tmpl w:val="E744BAD6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1532AF7"/>
    <w:multiLevelType w:val="hybridMultilevel"/>
    <w:tmpl w:val="11D67BF6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1A57F66"/>
    <w:multiLevelType w:val="hybridMultilevel"/>
    <w:tmpl w:val="F934E0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53233CA1"/>
    <w:multiLevelType w:val="multilevel"/>
    <w:tmpl w:val="878C8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5">
    <w:nsid w:val="533E2EB8"/>
    <w:multiLevelType w:val="hybridMultilevel"/>
    <w:tmpl w:val="E8A2341A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53EE19ED"/>
    <w:multiLevelType w:val="hybridMultilevel"/>
    <w:tmpl w:val="BD94781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54A878D9"/>
    <w:multiLevelType w:val="hybridMultilevel"/>
    <w:tmpl w:val="D9F2C74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551C5D3E"/>
    <w:multiLevelType w:val="hybridMultilevel"/>
    <w:tmpl w:val="931E7E2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5632003A"/>
    <w:multiLevelType w:val="multilevel"/>
    <w:tmpl w:val="B282A6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1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0" w:hanging="2160"/>
      </w:pPr>
      <w:rPr>
        <w:rFonts w:cs="Times New Roman" w:hint="default"/>
      </w:rPr>
    </w:lvl>
  </w:abstractNum>
  <w:abstractNum w:abstractNumId="120">
    <w:nsid w:val="568F6500"/>
    <w:multiLevelType w:val="hybridMultilevel"/>
    <w:tmpl w:val="0B1451B2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58503EDC"/>
    <w:multiLevelType w:val="hybridMultilevel"/>
    <w:tmpl w:val="4C56E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8BB33F8"/>
    <w:multiLevelType w:val="hybridMultilevel"/>
    <w:tmpl w:val="50CE40E6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F7100B"/>
    <w:multiLevelType w:val="hybridMultilevel"/>
    <w:tmpl w:val="557E391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5BEE7C89"/>
    <w:multiLevelType w:val="hybridMultilevel"/>
    <w:tmpl w:val="DDC8DC08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C5B5516"/>
    <w:multiLevelType w:val="hybridMultilevel"/>
    <w:tmpl w:val="0E6A716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D43285E"/>
    <w:multiLevelType w:val="hybridMultilevel"/>
    <w:tmpl w:val="96A4AD5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DFD6E8B"/>
    <w:multiLevelType w:val="hybridMultilevel"/>
    <w:tmpl w:val="4C56EA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5E3E3E06"/>
    <w:multiLevelType w:val="hybridMultilevel"/>
    <w:tmpl w:val="A8B2419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FA4A4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E757E82"/>
    <w:multiLevelType w:val="hybridMultilevel"/>
    <w:tmpl w:val="3E501684"/>
    <w:lvl w:ilvl="0" w:tplc="2D3A815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0">
    <w:nsid w:val="5E860D3C"/>
    <w:multiLevelType w:val="hybridMultilevel"/>
    <w:tmpl w:val="A7E6CA50"/>
    <w:lvl w:ilvl="0" w:tplc="0C9031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>
    <w:nsid w:val="62C15B0E"/>
    <w:multiLevelType w:val="hybridMultilevel"/>
    <w:tmpl w:val="E17E562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3080390"/>
    <w:multiLevelType w:val="hybridMultilevel"/>
    <w:tmpl w:val="CDA485DA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5EF5511"/>
    <w:multiLevelType w:val="hybridMultilevel"/>
    <w:tmpl w:val="E294CAA8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63E26BF"/>
    <w:multiLevelType w:val="hybridMultilevel"/>
    <w:tmpl w:val="3228779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66F461CB"/>
    <w:multiLevelType w:val="hybridMultilevel"/>
    <w:tmpl w:val="EB6411EC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127E69"/>
    <w:multiLevelType w:val="hybridMultilevel"/>
    <w:tmpl w:val="A6AA72A4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502317"/>
    <w:multiLevelType w:val="hybridMultilevel"/>
    <w:tmpl w:val="A9E8A19C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6C250BC6"/>
    <w:multiLevelType w:val="hybridMultilevel"/>
    <w:tmpl w:val="F4506C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6D070336"/>
    <w:multiLevelType w:val="hybridMultilevel"/>
    <w:tmpl w:val="D6C017A2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6DFA6FF5"/>
    <w:multiLevelType w:val="hybridMultilevel"/>
    <w:tmpl w:val="B2DC3C06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41">
    <w:nsid w:val="6E8B1AF1"/>
    <w:multiLevelType w:val="hybridMultilevel"/>
    <w:tmpl w:val="96BC40F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6EC8416B"/>
    <w:multiLevelType w:val="hybridMultilevel"/>
    <w:tmpl w:val="D6761AFC"/>
    <w:lvl w:ilvl="0" w:tplc="745A3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EF15F36"/>
    <w:multiLevelType w:val="hybridMultilevel"/>
    <w:tmpl w:val="E4A2DEC6"/>
    <w:lvl w:ilvl="0" w:tplc="946CA0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6F56112A"/>
    <w:multiLevelType w:val="hybridMultilevel"/>
    <w:tmpl w:val="5178D088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FE15110"/>
    <w:multiLevelType w:val="hybridMultilevel"/>
    <w:tmpl w:val="1E6C61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6">
    <w:nsid w:val="70E969C2"/>
    <w:multiLevelType w:val="hybridMultilevel"/>
    <w:tmpl w:val="2CB69688"/>
    <w:lvl w:ilvl="0" w:tplc="456EF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7">
    <w:nsid w:val="720923DC"/>
    <w:multiLevelType w:val="hybridMultilevel"/>
    <w:tmpl w:val="F1F8532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25170E8"/>
    <w:multiLevelType w:val="hybridMultilevel"/>
    <w:tmpl w:val="90C8DFE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4B06022"/>
    <w:multiLevelType w:val="multilevel"/>
    <w:tmpl w:val="28E2AF8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50">
    <w:nsid w:val="75592D47"/>
    <w:multiLevelType w:val="hybridMultilevel"/>
    <w:tmpl w:val="4D88D282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75B72E65"/>
    <w:multiLevelType w:val="hybridMultilevel"/>
    <w:tmpl w:val="C14C382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76003FBE"/>
    <w:multiLevelType w:val="hybridMultilevel"/>
    <w:tmpl w:val="4D067678"/>
    <w:lvl w:ilvl="0" w:tplc="745A3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76131457"/>
    <w:multiLevelType w:val="hybridMultilevel"/>
    <w:tmpl w:val="E11692F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775B2EAF"/>
    <w:multiLevelType w:val="hybridMultilevel"/>
    <w:tmpl w:val="B134A6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7EE3B25"/>
    <w:multiLevelType w:val="hybridMultilevel"/>
    <w:tmpl w:val="64DC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89A71DD"/>
    <w:multiLevelType w:val="hybridMultilevel"/>
    <w:tmpl w:val="FC4EDE24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9243D44"/>
    <w:multiLevelType w:val="hybridMultilevel"/>
    <w:tmpl w:val="3B50EA7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7A4E5773"/>
    <w:multiLevelType w:val="hybridMultilevel"/>
    <w:tmpl w:val="1B307D14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596A6C"/>
    <w:multiLevelType w:val="hybridMultilevel"/>
    <w:tmpl w:val="64663D4A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7AA550DF"/>
    <w:multiLevelType w:val="hybridMultilevel"/>
    <w:tmpl w:val="A16A051E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7C080080"/>
    <w:multiLevelType w:val="hybridMultilevel"/>
    <w:tmpl w:val="B2865C0C"/>
    <w:lvl w:ilvl="0" w:tplc="BA6E9F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2">
    <w:nsid w:val="7CE943BE"/>
    <w:multiLevelType w:val="hybridMultilevel"/>
    <w:tmpl w:val="27FA2150"/>
    <w:lvl w:ilvl="0" w:tplc="5E72BB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7F6B6ECA"/>
    <w:multiLevelType w:val="hybridMultilevel"/>
    <w:tmpl w:val="1E76FEBC"/>
    <w:lvl w:ilvl="0" w:tplc="78A6D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7"/>
  </w:num>
  <w:num w:numId="3">
    <w:abstractNumId w:val="149"/>
  </w:num>
  <w:num w:numId="4">
    <w:abstractNumId w:val="41"/>
  </w:num>
  <w:num w:numId="5">
    <w:abstractNumId w:val="59"/>
  </w:num>
  <w:num w:numId="6">
    <w:abstractNumId w:val="48"/>
  </w:num>
  <w:num w:numId="7">
    <w:abstractNumId w:val="94"/>
  </w:num>
  <w:num w:numId="8">
    <w:abstractNumId w:val="47"/>
  </w:num>
  <w:num w:numId="9">
    <w:abstractNumId w:val="136"/>
  </w:num>
  <w:num w:numId="10">
    <w:abstractNumId w:val="132"/>
  </w:num>
  <w:num w:numId="11">
    <w:abstractNumId w:val="158"/>
  </w:num>
  <w:num w:numId="12">
    <w:abstractNumId w:val="89"/>
  </w:num>
  <w:num w:numId="13">
    <w:abstractNumId w:val="33"/>
  </w:num>
  <w:num w:numId="14">
    <w:abstractNumId w:val="124"/>
  </w:num>
  <w:num w:numId="15">
    <w:abstractNumId w:val="163"/>
  </w:num>
  <w:num w:numId="16">
    <w:abstractNumId w:val="139"/>
  </w:num>
  <w:num w:numId="17">
    <w:abstractNumId w:val="26"/>
  </w:num>
  <w:num w:numId="18">
    <w:abstractNumId w:val="108"/>
  </w:num>
  <w:num w:numId="19">
    <w:abstractNumId w:val="135"/>
  </w:num>
  <w:num w:numId="20">
    <w:abstractNumId w:val="103"/>
  </w:num>
  <w:num w:numId="21">
    <w:abstractNumId w:val="87"/>
  </w:num>
  <w:num w:numId="22">
    <w:abstractNumId w:val="104"/>
  </w:num>
  <w:num w:numId="23">
    <w:abstractNumId w:val="25"/>
  </w:num>
  <w:num w:numId="24">
    <w:abstractNumId w:val="144"/>
  </w:num>
  <w:num w:numId="25">
    <w:abstractNumId w:val="140"/>
  </w:num>
  <w:num w:numId="26">
    <w:abstractNumId w:val="109"/>
  </w:num>
  <w:num w:numId="27">
    <w:abstractNumId w:val="117"/>
  </w:num>
  <w:num w:numId="28">
    <w:abstractNumId w:val="61"/>
  </w:num>
  <w:num w:numId="29">
    <w:abstractNumId w:val="112"/>
  </w:num>
  <w:num w:numId="30">
    <w:abstractNumId w:val="153"/>
  </w:num>
  <w:num w:numId="31">
    <w:abstractNumId w:val="110"/>
  </w:num>
  <w:num w:numId="32">
    <w:abstractNumId w:val="92"/>
  </w:num>
  <w:num w:numId="33">
    <w:abstractNumId w:val="102"/>
  </w:num>
  <w:num w:numId="34">
    <w:abstractNumId w:val="34"/>
  </w:num>
  <w:num w:numId="35">
    <w:abstractNumId w:val="137"/>
  </w:num>
  <w:num w:numId="36">
    <w:abstractNumId w:val="91"/>
  </w:num>
  <w:num w:numId="37">
    <w:abstractNumId w:val="53"/>
  </w:num>
  <w:num w:numId="38">
    <w:abstractNumId w:val="62"/>
  </w:num>
  <w:num w:numId="39">
    <w:abstractNumId w:val="37"/>
  </w:num>
  <w:num w:numId="40">
    <w:abstractNumId w:val="76"/>
  </w:num>
  <w:num w:numId="41">
    <w:abstractNumId w:val="39"/>
  </w:num>
  <w:num w:numId="42">
    <w:abstractNumId w:val="82"/>
  </w:num>
  <w:num w:numId="43">
    <w:abstractNumId w:val="72"/>
  </w:num>
  <w:num w:numId="44">
    <w:abstractNumId w:val="75"/>
  </w:num>
  <w:num w:numId="45">
    <w:abstractNumId w:val="19"/>
  </w:num>
  <w:num w:numId="46">
    <w:abstractNumId w:val="22"/>
  </w:num>
  <w:num w:numId="47">
    <w:abstractNumId w:val="35"/>
  </w:num>
  <w:num w:numId="48">
    <w:abstractNumId w:val="49"/>
  </w:num>
  <w:num w:numId="49">
    <w:abstractNumId w:val="16"/>
  </w:num>
  <w:num w:numId="50">
    <w:abstractNumId w:val="67"/>
  </w:num>
  <w:num w:numId="51">
    <w:abstractNumId w:val="128"/>
  </w:num>
  <w:num w:numId="52">
    <w:abstractNumId w:val="51"/>
  </w:num>
  <w:num w:numId="53">
    <w:abstractNumId w:val="80"/>
  </w:num>
  <w:num w:numId="54">
    <w:abstractNumId w:val="71"/>
  </w:num>
  <w:num w:numId="55">
    <w:abstractNumId w:val="56"/>
  </w:num>
  <w:num w:numId="56">
    <w:abstractNumId w:val="118"/>
  </w:num>
  <w:num w:numId="57">
    <w:abstractNumId w:val="107"/>
  </w:num>
  <w:num w:numId="58">
    <w:abstractNumId w:val="44"/>
  </w:num>
  <w:num w:numId="59">
    <w:abstractNumId w:val="38"/>
  </w:num>
  <w:num w:numId="60">
    <w:abstractNumId w:val="36"/>
  </w:num>
  <w:num w:numId="61">
    <w:abstractNumId w:val="63"/>
  </w:num>
  <w:num w:numId="62">
    <w:abstractNumId w:val="146"/>
  </w:num>
  <w:num w:numId="63">
    <w:abstractNumId w:val="114"/>
  </w:num>
  <w:num w:numId="64">
    <w:abstractNumId w:val="30"/>
  </w:num>
  <w:num w:numId="65">
    <w:abstractNumId w:val="68"/>
  </w:num>
  <w:num w:numId="66">
    <w:abstractNumId w:val="143"/>
  </w:num>
  <w:num w:numId="67">
    <w:abstractNumId w:val="17"/>
  </w:num>
  <w:num w:numId="68">
    <w:abstractNumId w:val="54"/>
  </w:num>
  <w:num w:numId="69">
    <w:abstractNumId w:val="122"/>
  </w:num>
  <w:num w:numId="70">
    <w:abstractNumId w:val="23"/>
  </w:num>
  <w:num w:numId="71">
    <w:abstractNumId w:val="98"/>
  </w:num>
  <w:num w:numId="72">
    <w:abstractNumId w:val="21"/>
  </w:num>
  <w:num w:numId="73">
    <w:abstractNumId w:val="93"/>
  </w:num>
  <w:num w:numId="74">
    <w:abstractNumId w:val="116"/>
  </w:num>
  <w:num w:numId="75">
    <w:abstractNumId w:val="106"/>
  </w:num>
  <w:num w:numId="76">
    <w:abstractNumId w:val="43"/>
  </w:num>
  <w:num w:numId="77">
    <w:abstractNumId w:val="69"/>
  </w:num>
  <w:num w:numId="78">
    <w:abstractNumId w:val="125"/>
  </w:num>
  <w:num w:numId="79">
    <w:abstractNumId w:val="70"/>
  </w:num>
  <w:num w:numId="80">
    <w:abstractNumId w:val="13"/>
  </w:num>
  <w:num w:numId="81">
    <w:abstractNumId w:val="100"/>
  </w:num>
  <w:num w:numId="82">
    <w:abstractNumId w:val="134"/>
  </w:num>
  <w:num w:numId="83">
    <w:abstractNumId w:val="123"/>
  </w:num>
  <w:num w:numId="84">
    <w:abstractNumId w:val="162"/>
  </w:num>
  <w:num w:numId="85">
    <w:abstractNumId w:val="12"/>
  </w:num>
  <w:num w:numId="86">
    <w:abstractNumId w:val="141"/>
  </w:num>
  <w:num w:numId="87">
    <w:abstractNumId w:val="131"/>
  </w:num>
  <w:num w:numId="88">
    <w:abstractNumId w:val="86"/>
  </w:num>
  <w:num w:numId="89">
    <w:abstractNumId w:val="31"/>
  </w:num>
  <w:num w:numId="90">
    <w:abstractNumId w:val="88"/>
  </w:num>
  <w:num w:numId="91">
    <w:abstractNumId w:val="150"/>
  </w:num>
  <w:num w:numId="92">
    <w:abstractNumId w:val="55"/>
  </w:num>
  <w:num w:numId="93">
    <w:abstractNumId w:val="151"/>
  </w:num>
  <w:num w:numId="94">
    <w:abstractNumId w:val="78"/>
  </w:num>
  <w:num w:numId="95">
    <w:abstractNumId w:val="148"/>
  </w:num>
  <w:num w:numId="96">
    <w:abstractNumId w:val="156"/>
  </w:num>
  <w:num w:numId="97">
    <w:abstractNumId w:val="129"/>
  </w:num>
  <w:num w:numId="98">
    <w:abstractNumId w:val="157"/>
  </w:num>
  <w:num w:numId="99">
    <w:abstractNumId w:val="96"/>
  </w:num>
  <w:num w:numId="100">
    <w:abstractNumId w:val="40"/>
  </w:num>
  <w:num w:numId="101">
    <w:abstractNumId w:val="58"/>
  </w:num>
  <w:num w:numId="102">
    <w:abstractNumId w:val="60"/>
  </w:num>
  <w:num w:numId="103">
    <w:abstractNumId w:val="45"/>
  </w:num>
  <w:num w:numId="104">
    <w:abstractNumId w:val="64"/>
  </w:num>
  <w:num w:numId="105">
    <w:abstractNumId w:val="126"/>
  </w:num>
  <w:num w:numId="106">
    <w:abstractNumId w:val="159"/>
  </w:num>
  <w:num w:numId="107">
    <w:abstractNumId w:val="20"/>
  </w:num>
  <w:num w:numId="108">
    <w:abstractNumId w:val="138"/>
  </w:num>
  <w:num w:numId="109">
    <w:abstractNumId w:val="52"/>
  </w:num>
  <w:num w:numId="110">
    <w:abstractNumId w:val="160"/>
  </w:num>
  <w:num w:numId="111">
    <w:abstractNumId w:val="50"/>
  </w:num>
  <w:num w:numId="112">
    <w:abstractNumId w:val="84"/>
  </w:num>
  <w:num w:numId="113">
    <w:abstractNumId w:val="101"/>
  </w:num>
  <w:num w:numId="114">
    <w:abstractNumId w:val="15"/>
  </w:num>
  <w:num w:numId="115">
    <w:abstractNumId w:val="133"/>
  </w:num>
  <w:num w:numId="116">
    <w:abstractNumId w:val="99"/>
  </w:num>
  <w:num w:numId="117">
    <w:abstractNumId w:val="42"/>
  </w:num>
  <w:num w:numId="118">
    <w:abstractNumId w:val="113"/>
  </w:num>
  <w:num w:numId="119">
    <w:abstractNumId w:val="28"/>
  </w:num>
  <w:num w:numId="120">
    <w:abstractNumId w:val="154"/>
  </w:num>
  <w:num w:numId="121">
    <w:abstractNumId w:val="119"/>
  </w:num>
  <w:num w:numId="122">
    <w:abstractNumId w:val="73"/>
  </w:num>
  <w:num w:numId="123">
    <w:abstractNumId w:val="152"/>
  </w:num>
  <w:num w:numId="124">
    <w:abstractNumId w:val="120"/>
  </w:num>
  <w:num w:numId="125">
    <w:abstractNumId w:val="105"/>
  </w:num>
  <w:num w:numId="126">
    <w:abstractNumId w:val="130"/>
  </w:num>
  <w:num w:numId="127">
    <w:abstractNumId w:val="74"/>
  </w:num>
  <w:num w:numId="128">
    <w:abstractNumId w:val="14"/>
  </w:num>
  <w:num w:numId="129">
    <w:abstractNumId w:val="83"/>
  </w:num>
  <w:num w:numId="130">
    <w:abstractNumId w:val="81"/>
  </w:num>
  <w:num w:numId="131">
    <w:abstractNumId w:val="115"/>
  </w:num>
  <w:num w:numId="132">
    <w:abstractNumId w:val="66"/>
  </w:num>
  <w:num w:numId="133">
    <w:abstractNumId w:val="85"/>
  </w:num>
  <w:num w:numId="134">
    <w:abstractNumId w:val="97"/>
  </w:num>
  <w:num w:numId="135">
    <w:abstractNumId w:val="142"/>
  </w:num>
  <w:num w:numId="136">
    <w:abstractNumId w:val="32"/>
  </w:num>
  <w:num w:numId="137">
    <w:abstractNumId w:val="161"/>
  </w:num>
  <w:num w:numId="138">
    <w:abstractNumId w:val="24"/>
  </w:num>
  <w:num w:numId="139">
    <w:abstractNumId w:val="79"/>
  </w:num>
  <w:num w:numId="140">
    <w:abstractNumId w:val="147"/>
  </w:num>
  <w:num w:numId="141">
    <w:abstractNumId w:val="95"/>
  </w:num>
  <w:num w:numId="142">
    <w:abstractNumId w:val="27"/>
  </w:num>
  <w:num w:numId="143">
    <w:abstractNumId w:val="121"/>
  </w:num>
  <w:num w:numId="144">
    <w:abstractNumId w:val="127"/>
  </w:num>
  <w:num w:numId="145">
    <w:abstractNumId w:val="46"/>
  </w:num>
  <w:num w:numId="146">
    <w:abstractNumId w:val="90"/>
  </w:num>
  <w:num w:numId="147">
    <w:abstractNumId w:val="111"/>
  </w:num>
  <w:num w:numId="148">
    <w:abstractNumId w:val="155"/>
  </w:num>
  <w:num w:numId="149">
    <w:abstractNumId w:val="57"/>
  </w:num>
  <w:num w:numId="150">
    <w:abstractNumId w:val="29"/>
  </w:num>
  <w:num w:numId="1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65"/>
  </w:num>
  <w:num w:numId="153">
    <w:abstractNumId w:val="145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CE"/>
    <w:rsid w:val="000001A5"/>
    <w:rsid w:val="000001E1"/>
    <w:rsid w:val="0000046C"/>
    <w:rsid w:val="0000053C"/>
    <w:rsid w:val="00000B1A"/>
    <w:rsid w:val="00001401"/>
    <w:rsid w:val="00001836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041"/>
    <w:rsid w:val="00010994"/>
    <w:rsid w:val="00010C40"/>
    <w:rsid w:val="00011778"/>
    <w:rsid w:val="00011EE0"/>
    <w:rsid w:val="00012ED1"/>
    <w:rsid w:val="0001323F"/>
    <w:rsid w:val="0001388E"/>
    <w:rsid w:val="000150A4"/>
    <w:rsid w:val="00015199"/>
    <w:rsid w:val="00015636"/>
    <w:rsid w:val="00015674"/>
    <w:rsid w:val="00017356"/>
    <w:rsid w:val="0001740F"/>
    <w:rsid w:val="00017D79"/>
    <w:rsid w:val="000203DE"/>
    <w:rsid w:val="000208A4"/>
    <w:rsid w:val="000210D3"/>
    <w:rsid w:val="00022E7A"/>
    <w:rsid w:val="00023CDE"/>
    <w:rsid w:val="000310CC"/>
    <w:rsid w:val="000314F5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4F42"/>
    <w:rsid w:val="00044F68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1BA5"/>
    <w:rsid w:val="00065008"/>
    <w:rsid w:val="00065256"/>
    <w:rsid w:val="00065ABB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486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199E"/>
    <w:rsid w:val="00092656"/>
    <w:rsid w:val="000932A4"/>
    <w:rsid w:val="000942DA"/>
    <w:rsid w:val="00094883"/>
    <w:rsid w:val="000949F7"/>
    <w:rsid w:val="000955AC"/>
    <w:rsid w:val="000957C3"/>
    <w:rsid w:val="00095902"/>
    <w:rsid w:val="00095AC2"/>
    <w:rsid w:val="00095E63"/>
    <w:rsid w:val="00096217"/>
    <w:rsid w:val="0009646B"/>
    <w:rsid w:val="00096CBF"/>
    <w:rsid w:val="00097497"/>
    <w:rsid w:val="00097CD7"/>
    <w:rsid w:val="000A016E"/>
    <w:rsid w:val="000A0290"/>
    <w:rsid w:val="000A0A0A"/>
    <w:rsid w:val="000A1046"/>
    <w:rsid w:val="000A1FA6"/>
    <w:rsid w:val="000A298C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1BFF"/>
    <w:rsid w:val="000B2DEF"/>
    <w:rsid w:val="000B2E06"/>
    <w:rsid w:val="000B400E"/>
    <w:rsid w:val="000B45E6"/>
    <w:rsid w:val="000B5863"/>
    <w:rsid w:val="000C23E7"/>
    <w:rsid w:val="000C27BF"/>
    <w:rsid w:val="000C3C63"/>
    <w:rsid w:val="000C3DBA"/>
    <w:rsid w:val="000C4DD9"/>
    <w:rsid w:val="000C5522"/>
    <w:rsid w:val="000C76A4"/>
    <w:rsid w:val="000D0FA2"/>
    <w:rsid w:val="000D15CF"/>
    <w:rsid w:val="000D1EBD"/>
    <w:rsid w:val="000D26BD"/>
    <w:rsid w:val="000D2DF3"/>
    <w:rsid w:val="000D3ACB"/>
    <w:rsid w:val="000D471A"/>
    <w:rsid w:val="000D4D50"/>
    <w:rsid w:val="000D7743"/>
    <w:rsid w:val="000E0065"/>
    <w:rsid w:val="000E0255"/>
    <w:rsid w:val="000E0AC4"/>
    <w:rsid w:val="000E2691"/>
    <w:rsid w:val="000E2E6C"/>
    <w:rsid w:val="000E3007"/>
    <w:rsid w:val="000E3277"/>
    <w:rsid w:val="000E328F"/>
    <w:rsid w:val="000E5BE5"/>
    <w:rsid w:val="000E5CF3"/>
    <w:rsid w:val="000E6B9A"/>
    <w:rsid w:val="000E7763"/>
    <w:rsid w:val="000E7D81"/>
    <w:rsid w:val="000F02B1"/>
    <w:rsid w:val="000F0DCF"/>
    <w:rsid w:val="000F11D1"/>
    <w:rsid w:val="000F18EE"/>
    <w:rsid w:val="000F276D"/>
    <w:rsid w:val="000F331E"/>
    <w:rsid w:val="000F33D0"/>
    <w:rsid w:val="000F379C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0CD"/>
    <w:rsid w:val="001009AA"/>
    <w:rsid w:val="00101289"/>
    <w:rsid w:val="001019C4"/>
    <w:rsid w:val="00101BAA"/>
    <w:rsid w:val="00103111"/>
    <w:rsid w:val="00104501"/>
    <w:rsid w:val="00105422"/>
    <w:rsid w:val="00105C36"/>
    <w:rsid w:val="001067D6"/>
    <w:rsid w:val="00106CAD"/>
    <w:rsid w:val="00106D1D"/>
    <w:rsid w:val="00106EF0"/>
    <w:rsid w:val="00107076"/>
    <w:rsid w:val="00107686"/>
    <w:rsid w:val="0011075B"/>
    <w:rsid w:val="00110789"/>
    <w:rsid w:val="00111EF3"/>
    <w:rsid w:val="00112801"/>
    <w:rsid w:val="00113393"/>
    <w:rsid w:val="00113982"/>
    <w:rsid w:val="001139B1"/>
    <w:rsid w:val="00113CE8"/>
    <w:rsid w:val="0011445A"/>
    <w:rsid w:val="001147B1"/>
    <w:rsid w:val="001152D6"/>
    <w:rsid w:val="001157C2"/>
    <w:rsid w:val="001166C2"/>
    <w:rsid w:val="00116F2C"/>
    <w:rsid w:val="00117509"/>
    <w:rsid w:val="00117AA3"/>
    <w:rsid w:val="00117BDB"/>
    <w:rsid w:val="00120F47"/>
    <w:rsid w:val="001215B1"/>
    <w:rsid w:val="00122763"/>
    <w:rsid w:val="00122C4F"/>
    <w:rsid w:val="00125381"/>
    <w:rsid w:val="00125CC1"/>
    <w:rsid w:val="00125CD0"/>
    <w:rsid w:val="001260B0"/>
    <w:rsid w:val="00127C21"/>
    <w:rsid w:val="00127F59"/>
    <w:rsid w:val="00131703"/>
    <w:rsid w:val="001321F5"/>
    <w:rsid w:val="00132922"/>
    <w:rsid w:val="00132D6C"/>
    <w:rsid w:val="00133193"/>
    <w:rsid w:val="0013373C"/>
    <w:rsid w:val="00133AFF"/>
    <w:rsid w:val="00134357"/>
    <w:rsid w:val="0013439F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37E9A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564"/>
    <w:rsid w:val="00145C8F"/>
    <w:rsid w:val="00146B53"/>
    <w:rsid w:val="00146BA5"/>
    <w:rsid w:val="00146CE2"/>
    <w:rsid w:val="00150333"/>
    <w:rsid w:val="00150916"/>
    <w:rsid w:val="00151B3E"/>
    <w:rsid w:val="001537FF"/>
    <w:rsid w:val="00155237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3C20"/>
    <w:rsid w:val="00164073"/>
    <w:rsid w:val="00164187"/>
    <w:rsid w:val="001642EA"/>
    <w:rsid w:val="00164F61"/>
    <w:rsid w:val="001653EF"/>
    <w:rsid w:val="0016660D"/>
    <w:rsid w:val="0016722B"/>
    <w:rsid w:val="00167DA2"/>
    <w:rsid w:val="00167F92"/>
    <w:rsid w:val="00170633"/>
    <w:rsid w:val="00170850"/>
    <w:rsid w:val="00171885"/>
    <w:rsid w:val="00171C88"/>
    <w:rsid w:val="00171D58"/>
    <w:rsid w:val="00172945"/>
    <w:rsid w:val="00172D7D"/>
    <w:rsid w:val="00173034"/>
    <w:rsid w:val="001730BC"/>
    <w:rsid w:val="00173649"/>
    <w:rsid w:val="00174242"/>
    <w:rsid w:val="00174760"/>
    <w:rsid w:val="00174AFD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28E6"/>
    <w:rsid w:val="0018340F"/>
    <w:rsid w:val="00183491"/>
    <w:rsid w:val="00183520"/>
    <w:rsid w:val="001838AD"/>
    <w:rsid w:val="00184018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19BF"/>
    <w:rsid w:val="001A3C63"/>
    <w:rsid w:val="001A41B7"/>
    <w:rsid w:val="001A7457"/>
    <w:rsid w:val="001A7A25"/>
    <w:rsid w:val="001B01F3"/>
    <w:rsid w:val="001B0294"/>
    <w:rsid w:val="001B0697"/>
    <w:rsid w:val="001B125D"/>
    <w:rsid w:val="001B1526"/>
    <w:rsid w:val="001B2453"/>
    <w:rsid w:val="001B398B"/>
    <w:rsid w:val="001B51CA"/>
    <w:rsid w:val="001B53C7"/>
    <w:rsid w:val="001B655F"/>
    <w:rsid w:val="001B667F"/>
    <w:rsid w:val="001B7425"/>
    <w:rsid w:val="001B784D"/>
    <w:rsid w:val="001C002E"/>
    <w:rsid w:val="001C0EC8"/>
    <w:rsid w:val="001C1BFF"/>
    <w:rsid w:val="001C1C28"/>
    <w:rsid w:val="001C2EC5"/>
    <w:rsid w:val="001C4D5E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2DC0"/>
    <w:rsid w:val="001D36D5"/>
    <w:rsid w:val="001D3792"/>
    <w:rsid w:val="001D3B41"/>
    <w:rsid w:val="001D48CD"/>
    <w:rsid w:val="001D4C23"/>
    <w:rsid w:val="001D54F1"/>
    <w:rsid w:val="001D6176"/>
    <w:rsid w:val="001D74BD"/>
    <w:rsid w:val="001E1354"/>
    <w:rsid w:val="001E1817"/>
    <w:rsid w:val="001E1AB3"/>
    <w:rsid w:val="001E221C"/>
    <w:rsid w:val="001E244A"/>
    <w:rsid w:val="001E2CF3"/>
    <w:rsid w:val="001E3716"/>
    <w:rsid w:val="001E4D32"/>
    <w:rsid w:val="001E520E"/>
    <w:rsid w:val="001E56B7"/>
    <w:rsid w:val="001E56E0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C49"/>
    <w:rsid w:val="001F4FAE"/>
    <w:rsid w:val="001F539A"/>
    <w:rsid w:val="001F5B58"/>
    <w:rsid w:val="001F6895"/>
    <w:rsid w:val="001F6FF6"/>
    <w:rsid w:val="002007AE"/>
    <w:rsid w:val="00200879"/>
    <w:rsid w:val="002016C0"/>
    <w:rsid w:val="00202042"/>
    <w:rsid w:val="00202594"/>
    <w:rsid w:val="00204562"/>
    <w:rsid w:val="00205A90"/>
    <w:rsid w:val="00205F07"/>
    <w:rsid w:val="00205FC9"/>
    <w:rsid w:val="0020612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4983"/>
    <w:rsid w:val="0021652C"/>
    <w:rsid w:val="00216F10"/>
    <w:rsid w:val="00220232"/>
    <w:rsid w:val="00220913"/>
    <w:rsid w:val="00220F24"/>
    <w:rsid w:val="0022128F"/>
    <w:rsid w:val="00221416"/>
    <w:rsid w:val="002216B5"/>
    <w:rsid w:val="00221AD9"/>
    <w:rsid w:val="002264B1"/>
    <w:rsid w:val="002272FE"/>
    <w:rsid w:val="002274B3"/>
    <w:rsid w:val="00230825"/>
    <w:rsid w:val="00231099"/>
    <w:rsid w:val="002312B8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19A"/>
    <w:rsid w:val="002409FD"/>
    <w:rsid w:val="00240EB9"/>
    <w:rsid w:val="0024183D"/>
    <w:rsid w:val="00241D55"/>
    <w:rsid w:val="00242C0D"/>
    <w:rsid w:val="00242F5C"/>
    <w:rsid w:val="00243E39"/>
    <w:rsid w:val="00243F1D"/>
    <w:rsid w:val="00245C27"/>
    <w:rsid w:val="00245FEE"/>
    <w:rsid w:val="00246433"/>
    <w:rsid w:val="00246A32"/>
    <w:rsid w:val="00246E06"/>
    <w:rsid w:val="00247177"/>
    <w:rsid w:val="002479A0"/>
    <w:rsid w:val="002502C6"/>
    <w:rsid w:val="002505E5"/>
    <w:rsid w:val="00251207"/>
    <w:rsid w:val="0025264F"/>
    <w:rsid w:val="0025305C"/>
    <w:rsid w:val="002530F5"/>
    <w:rsid w:val="002536C2"/>
    <w:rsid w:val="0025441A"/>
    <w:rsid w:val="00254BE2"/>
    <w:rsid w:val="002553B9"/>
    <w:rsid w:val="00256F26"/>
    <w:rsid w:val="00257DA4"/>
    <w:rsid w:val="00260416"/>
    <w:rsid w:val="00260A09"/>
    <w:rsid w:val="00261BEB"/>
    <w:rsid w:val="00261DD2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0981"/>
    <w:rsid w:val="0027195E"/>
    <w:rsid w:val="00271F9B"/>
    <w:rsid w:val="00272A25"/>
    <w:rsid w:val="002733A9"/>
    <w:rsid w:val="002736C7"/>
    <w:rsid w:val="00273D9D"/>
    <w:rsid w:val="00274204"/>
    <w:rsid w:val="00274C99"/>
    <w:rsid w:val="0027525A"/>
    <w:rsid w:val="00276394"/>
    <w:rsid w:val="0027678A"/>
    <w:rsid w:val="00276B0C"/>
    <w:rsid w:val="00276BF1"/>
    <w:rsid w:val="00277C65"/>
    <w:rsid w:val="00280C52"/>
    <w:rsid w:val="00281781"/>
    <w:rsid w:val="00281C83"/>
    <w:rsid w:val="002832E7"/>
    <w:rsid w:val="00285AD7"/>
    <w:rsid w:val="0028690A"/>
    <w:rsid w:val="00290252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61A6"/>
    <w:rsid w:val="0029710A"/>
    <w:rsid w:val="00297ED6"/>
    <w:rsid w:val="002A0FB0"/>
    <w:rsid w:val="002A200B"/>
    <w:rsid w:val="002A2542"/>
    <w:rsid w:val="002A2E8E"/>
    <w:rsid w:val="002A3175"/>
    <w:rsid w:val="002A374F"/>
    <w:rsid w:val="002A440B"/>
    <w:rsid w:val="002A4450"/>
    <w:rsid w:val="002A4565"/>
    <w:rsid w:val="002A4D67"/>
    <w:rsid w:val="002A4D9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5BA"/>
    <w:rsid w:val="002B69AF"/>
    <w:rsid w:val="002B78A5"/>
    <w:rsid w:val="002C00F8"/>
    <w:rsid w:val="002C0AAE"/>
    <w:rsid w:val="002C0C78"/>
    <w:rsid w:val="002C1776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C742D"/>
    <w:rsid w:val="002D09A2"/>
    <w:rsid w:val="002D1623"/>
    <w:rsid w:val="002D2166"/>
    <w:rsid w:val="002D2352"/>
    <w:rsid w:val="002D2B49"/>
    <w:rsid w:val="002D35CF"/>
    <w:rsid w:val="002D4047"/>
    <w:rsid w:val="002D441D"/>
    <w:rsid w:val="002D4586"/>
    <w:rsid w:val="002D4D60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19A"/>
    <w:rsid w:val="002E6C9C"/>
    <w:rsid w:val="002E75C6"/>
    <w:rsid w:val="002E79BD"/>
    <w:rsid w:val="002F0783"/>
    <w:rsid w:val="002F1ACE"/>
    <w:rsid w:val="002F246D"/>
    <w:rsid w:val="002F26E5"/>
    <w:rsid w:val="002F28B3"/>
    <w:rsid w:val="002F2951"/>
    <w:rsid w:val="002F2EC1"/>
    <w:rsid w:val="002F3645"/>
    <w:rsid w:val="002F3C85"/>
    <w:rsid w:val="002F47CA"/>
    <w:rsid w:val="002F4900"/>
    <w:rsid w:val="002F4A7A"/>
    <w:rsid w:val="002F4C08"/>
    <w:rsid w:val="002F5529"/>
    <w:rsid w:val="002F71D5"/>
    <w:rsid w:val="002F71F1"/>
    <w:rsid w:val="00300044"/>
    <w:rsid w:val="003014CE"/>
    <w:rsid w:val="0030159F"/>
    <w:rsid w:val="003015E0"/>
    <w:rsid w:val="00301751"/>
    <w:rsid w:val="00302A2D"/>
    <w:rsid w:val="00303614"/>
    <w:rsid w:val="003036D7"/>
    <w:rsid w:val="003037B4"/>
    <w:rsid w:val="00303D61"/>
    <w:rsid w:val="00304DB1"/>
    <w:rsid w:val="00306071"/>
    <w:rsid w:val="00306344"/>
    <w:rsid w:val="00306580"/>
    <w:rsid w:val="00306638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17441"/>
    <w:rsid w:val="003212D7"/>
    <w:rsid w:val="00321629"/>
    <w:rsid w:val="003217D0"/>
    <w:rsid w:val="00321BF9"/>
    <w:rsid w:val="003221D7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3DDD"/>
    <w:rsid w:val="00334688"/>
    <w:rsid w:val="00334F83"/>
    <w:rsid w:val="0033524D"/>
    <w:rsid w:val="00336FB1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54FD"/>
    <w:rsid w:val="00345746"/>
    <w:rsid w:val="00345CE5"/>
    <w:rsid w:val="00347098"/>
    <w:rsid w:val="003500A4"/>
    <w:rsid w:val="00351298"/>
    <w:rsid w:val="0035217D"/>
    <w:rsid w:val="00353565"/>
    <w:rsid w:val="00353669"/>
    <w:rsid w:val="00353884"/>
    <w:rsid w:val="003541DC"/>
    <w:rsid w:val="003547BD"/>
    <w:rsid w:val="00355F9C"/>
    <w:rsid w:val="00356CB3"/>
    <w:rsid w:val="00356EF0"/>
    <w:rsid w:val="003571C7"/>
    <w:rsid w:val="00357895"/>
    <w:rsid w:val="00357B2D"/>
    <w:rsid w:val="00357D83"/>
    <w:rsid w:val="0036037F"/>
    <w:rsid w:val="00361CE6"/>
    <w:rsid w:val="0036217C"/>
    <w:rsid w:val="0036249C"/>
    <w:rsid w:val="003639FD"/>
    <w:rsid w:val="00363F1B"/>
    <w:rsid w:val="003651C0"/>
    <w:rsid w:val="00366C77"/>
    <w:rsid w:val="003674A6"/>
    <w:rsid w:val="0037062C"/>
    <w:rsid w:val="00370B31"/>
    <w:rsid w:val="0037158A"/>
    <w:rsid w:val="0037190F"/>
    <w:rsid w:val="003719EE"/>
    <w:rsid w:val="00371DE3"/>
    <w:rsid w:val="0037225C"/>
    <w:rsid w:val="0037377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70F"/>
    <w:rsid w:val="00385E5A"/>
    <w:rsid w:val="00386BD0"/>
    <w:rsid w:val="00387241"/>
    <w:rsid w:val="003874A0"/>
    <w:rsid w:val="00387BEB"/>
    <w:rsid w:val="0039128E"/>
    <w:rsid w:val="0039169C"/>
    <w:rsid w:val="00391EBB"/>
    <w:rsid w:val="00392A44"/>
    <w:rsid w:val="00392DCC"/>
    <w:rsid w:val="0039321C"/>
    <w:rsid w:val="00393390"/>
    <w:rsid w:val="00395463"/>
    <w:rsid w:val="0039547F"/>
    <w:rsid w:val="00395CAC"/>
    <w:rsid w:val="0039628E"/>
    <w:rsid w:val="00397804"/>
    <w:rsid w:val="003A0B4F"/>
    <w:rsid w:val="003A0C7A"/>
    <w:rsid w:val="003A17FE"/>
    <w:rsid w:val="003A1959"/>
    <w:rsid w:val="003A2198"/>
    <w:rsid w:val="003A2424"/>
    <w:rsid w:val="003A27F4"/>
    <w:rsid w:val="003A3316"/>
    <w:rsid w:val="003A365B"/>
    <w:rsid w:val="003A3951"/>
    <w:rsid w:val="003A3D74"/>
    <w:rsid w:val="003A4CCF"/>
    <w:rsid w:val="003A5E34"/>
    <w:rsid w:val="003A7404"/>
    <w:rsid w:val="003A79D5"/>
    <w:rsid w:val="003B0207"/>
    <w:rsid w:val="003B16E9"/>
    <w:rsid w:val="003B2489"/>
    <w:rsid w:val="003B25A0"/>
    <w:rsid w:val="003B29CE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23F4"/>
    <w:rsid w:val="003C35F6"/>
    <w:rsid w:val="003C3B7E"/>
    <w:rsid w:val="003C429A"/>
    <w:rsid w:val="003C45AE"/>
    <w:rsid w:val="003C48C2"/>
    <w:rsid w:val="003C520D"/>
    <w:rsid w:val="003C6252"/>
    <w:rsid w:val="003C63F0"/>
    <w:rsid w:val="003C713B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1CF7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68CC"/>
    <w:rsid w:val="003E711A"/>
    <w:rsid w:val="003E7A2B"/>
    <w:rsid w:val="003F0B63"/>
    <w:rsid w:val="003F0C93"/>
    <w:rsid w:val="003F161F"/>
    <w:rsid w:val="003F18B5"/>
    <w:rsid w:val="003F1A1D"/>
    <w:rsid w:val="003F2E57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3C06"/>
    <w:rsid w:val="0040473B"/>
    <w:rsid w:val="00405169"/>
    <w:rsid w:val="004061B5"/>
    <w:rsid w:val="004101B8"/>
    <w:rsid w:val="0041040E"/>
    <w:rsid w:val="00410CC7"/>
    <w:rsid w:val="004126A6"/>
    <w:rsid w:val="00412B90"/>
    <w:rsid w:val="00412DFE"/>
    <w:rsid w:val="00413B50"/>
    <w:rsid w:val="00413BEA"/>
    <w:rsid w:val="00414222"/>
    <w:rsid w:val="004159E0"/>
    <w:rsid w:val="004164FE"/>
    <w:rsid w:val="004171AB"/>
    <w:rsid w:val="004172AD"/>
    <w:rsid w:val="00417767"/>
    <w:rsid w:val="00417E9F"/>
    <w:rsid w:val="004205E6"/>
    <w:rsid w:val="00420E9B"/>
    <w:rsid w:val="00420F8B"/>
    <w:rsid w:val="004211E5"/>
    <w:rsid w:val="00422AA3"/>
    <w:rsid w:val="004234B5"/>
    <w:rsid w:val="004239A3"/>
    <w:rsid w:val="0042608D"/>
    <w:rsid w:val="004261BA"/>
    <w:rsid w:val="004273E9"/>
    <w:rsid w:val="0042756C"/>
    <w:rsid w:val="004276E6"/>
    <w:rsid w:val="00431A49"/>
    <w:rsid w:val="00432989"/>
    <w:rsid w:val="00432A77"/>
    <w:rsid w:val="00433319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E10"/>
    <w:rsid w:val="00443FA6"/>
    <w:rsid w:val="00444348"/>
    <w:rsid w:val="0044509F"/>
    <w:rsid w:val="004451FA"/>
    <w:rsid w:val="004471F1"/>
    <w:rsid w:val="00447219"/>
    <w:rsid w:val="004509B0"/>
    <w:rsid w:val="00451972"/>
    <w:rsid w:val="00451FFD"/>
    <w:rsid w:val="0045306D"/>
    <w:rsid w:val="00453546"/>
    <w:rsid w:val="00453C6A"/>
    <w:rsid w:val="004547B5"/>
    <w:rsid w:val="00454CDA"/>
    <w:rsid w:val="004555FA"/>
    <w:rsid w:val="00455A29"/>
    <w:rsid w:val="00455A51"/>
    <w:rsid w:val="00456520"/>
    <w:rsid w:val="0046038D"/>
    <w:rsid w:val="00460FF9"/>
    <w:rsid w:val="004620B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B24"/>
    <w:rsid w:val="00473E6A"/>
    <w:rsid w:val="00474CD1"/>
    <w:rsid w:val="00476E67"/>
    <w:rsid w:val="004808CE"/>
    <w:rsid w:val="004809F5"/>
    <w:rsid w:val="00481909"/>
    <w:rsid w:val="00481BE3"/>
    <w:rsid w:val="004844C2"/>
    <w:rsid w:val="0048506E"/>
    <w:rsid w:val="00485F63"/>
    <w:rsid w:val="00486B96"/>
    <w:rsid w:val="00486D71"/>
    <w:rsid w:val="00491528"/>
    <w:rsid w:val="00492093"/>
    <w:rsid w:val="0049336F"/>
    <w:rsid w:val="00493A5F"/>
    <w:rsid w:val="00494DFD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361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69B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09F3"/>
    <w:rsid w:val="004E0F84"/>
    <w:rsid w:val="004E116F"/>
    <w:rsid w:val="004E1CFE"/>
    <w:rsid w:val="004E1ED7"/>
    <w:rsid w:val="004E2167"/>
    <w:rsid w:val="004E2C63"/>
    <w:rsid w:val="004E33C7"/>
    <w:rsid w:val="004E3400"/>
    <w:rsid w:val="004E38BA"/>
    <w:rsid w:val="004E3D9C"/>
    <w:rsid w:val="004E426C"/>
    <w:rsid w:val="004E4357"/>
    <w:rsid w:val="004E4461"/>
    <w:rsid w:val="004E4892"/>
    <w:rsid w:val="004E4D05"/>
    <w:rsid w:val="004E5605"/>
    <w:rsid w:val="004E5FD4"/>
    <w:rsid w:val="004E631B"/>
    <w:rsid w:val="004E6891"/>
    <w:rsid w:val="004E781B"/>
    <w:rsid w:val="004F0062"/>
    <w:rsid w:val="004F0D59"/>
    <w:rsid w:val="004F132F"/>
    <w:rsid w:val="004F155E"/>
    <w:rsid w:val="004F16F4"/>
    <w:rsid w:val="004F1EFB"/>
    <w:rsid w:val="004F1FE6"/>
    <w:rsid w:val="004F2A45"/>
    <w:rsid w:val="004F2A7E"/>
    <w:rsid w:val="004F3642"/>
    <w:rsid w:val="004F4021"/>
    <w:rsid w:val="004F51AD"/>
    <w:rsid w:val="004F6178"/>
    <w:rsid w:val="004F68D1"/>
    <w:rsid w:val="004F6953"/>
    <w:rsid w:val="004F6AB1"/>
    <w:rsid w:val="004F75FF"/>
    <w:rsid w:val="004F7B55"/>
    <w:rsid w:val="004F7E61"/>
    <w:rsid w:val="00500794"/>
    <w:rsid w:val="00500F9A"/>
    <w:rsid w:val="0050104B"/>
    <w:rsid w:val="005011F2"/>
    <w:rsid w:val="00502017"/>
    <w:rsid w:val="0050210A"/>
    <w:rsid w:val="00502840"/>
    <w:rsid w:val="00502CE5"/>
    <w:rsid w:val="005030F0"/>
    <w:rsid w:val="00503630"/>
    <w:rsid w:val="005039A6"/>
    <w:rsid w:val="00503AF0"/>
    <w:rsid w:val="0050412C"/>
    <w:rsid w:val="00504754"/>
    <w:rsid w:val="00504D5D"/>
    <w:rsid w:val="005052C0"/>
    <w:rsid w:val="00505D11"/>
    <w:rsid w:val="0050626B"/>
    <w:rsid w:val="00506964"/>
    <w:rsid w:val="00506AA5"/>
    <w:rsid w:val="00507489"/>
    <w:rsid w:val="005079C3"/>
    <w:rsid w:val="00507F41"/>
    <w:rsid w:val="00510261"/>
    <w:rsid w:val="00510774"/>
    <w:rsid w:val="00510C47"/>
    <w:rsid w:val="0051158E"/>
    <w:rsid w:val="0051216B"/>
    <w:rsid w:val="00513222"/>
    <w:rsid w:val="005136DD"/>
    <w:rsid w:val="0051386F"/>
    <w:rsid w:val="00513CA2"/>
    <w:rsid w:val="00514CF9"/>
    <w:rsid w:val="005157DB"/>
    <w:rsid w:val="00515AC6"/>
    <w:rsid w:val="00515FF1"/>
    <w:rsid w:val="0051628B"/>
    <w:rsid w:val="005170F4"/>
    <w:rsid w:val="00517E88"/>
    <w:rsid w:val="005203F5"/>
    <w:rsid w:val="00520F8F"/>
    <w:rsid w:val="005217F2"/>
    <w:rsid w:val="00522BBB"/>
    <w:rsid w:val="00522C48"/>
    <w:rsid w:val="00522C99"/>
    <w:rsid w:val="005230E7"/>
    <w:rsid w:val="005233E8"/>
    <w:rsid w:val="00523811"/>
    <w:rsid w:val="00523A72"/>
    <w:rsid w:val="005252CB"/>
    <w:rsid w:val="0052717D"/>
    <w:rsid w:val="00527240"/>
    <w:rsid w:val="005279A3"/>
    <w:rsid w:val="00527A04"/>
    <w:rsid w:val="00530152"/>
    <w:rsid w:val="00530AA3"/>
    <w:rsid w:val="00530DD6"/>
    <w:rsid w:val="00531106"/>
    <w:rsid w:val="0053153C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5E5"/>
    <w:rsid w:val="00540D00"/>
    <w:rsid w:val="00541681"/>
    <w:rsid w:val="00541CEB"/>
    <w:rsid w:val="00541ECF"/>
    <w:rsid w:val="0054234C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893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2827"/>
    <w:rsid w:val="0056315C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1C3"/>
    <w:rsid w:val="00571463"/>
    <w:rsid w:val="00571A33"/>
    <w:rsid w:val="00572364"/>
    <w:rsid w:val="00572416"/>
    <w:rsid w:val="00573660"/>
    <w:rsid w:val="0057383A"/>
    <w:rsid w:val="0057390A"/>
    <w:rsid w:val="00573AA9"/>
    <w:rsid w:val="00573B39"/>
    <w:rsid w:val="00573C15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2C09"/>
    <w:rsid w:val="00582FB0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5D53"/>
    <w:rsid w:val="0058643B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3D67"/>
    <w:rsid w:val="005A404B"/>
    <w:rsid w:val="005A48CD"/>
    <w:rsid w:val="005A4F0E"/>
    <w:rsid w:val="005A5BA1"/>
    <w:rsid w:val="005A636D"/>
    <w:rsid w:val="005A68EA"/>
    <w:rsid w:val="005A6E65"/>
    <w:rsid w:val="005A7224"/>
    <w:rsid w:val="005B0255"/>
    <w:rsid w:val="005B0956"/>
    <w:rsid w:val="005B0C24"/>
    <w:rsid w:val="005B1061"/>
    <w:rsid w:val="005B112A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2174"/>
    <w:rsid w:val="005C3D04"/>
    <w:rsid w:val="005C4753"/>
    <w:rsid w:val="005C5473"/>
    <w:rsid w:val="005C741E"/>
    <w:rsid w:val="005C7E0F"/>
    <w:rsid w:val="005D0980"/>
    <w:rsid w:val="005D169A"/>
    <w:rsid w:val="005D1C5C"/>
    <w:rsid w:val="005D20E0"/>
    <w:rsid w:val="005D2694"/>
    <w:rsid w:val="005D40F6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21E1"/>
    <w:rsid w:val="005E3411"/>
    <w:rsid w:val="005E3E10"/>
    <w:rsid w:val="005E401D"/>
    <w:rsid w:val="005E4419"/>
    <w:rsid w:val="005E6E14"/>
    <w:rsid w:val="005E76BC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65DA"/>
    <w:rsid w:val="005F7677"/>
    <w:rsid w:val="0060105D"/>
    <w:rsid w:val="00601EE2"/>
    <w:rsid w:val="0060256A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905"/>
    <w:rsid w:val="00615A74"/>
    <w:rsid w:val="006213CD"/>
    <w:rsid w:val="006219E3"/>
    <w:rsid w:val="00621A2E"/>
    <w:rsid w:val="006224BA"/>
    <w:rsid w:val="0062360F"/>
    <w:rsid w:val="006238DB"/>
    <w:rsid w:val="00623AAA"/>
    <w:rsid w:val="00623B4B"/>
    <w:rsid w:val="006241A7"/>
    <w:rsid w:val="006247FA"/>
    <w:rsid w:val="00624E16"/>
    <w:rsid w:val="00624EE1"/>
    <w:rsid w:val="00625042"/>
    <w:rsid w:val="00625E9E"/>
    <w:rsid w:val="00625F2B"/>
    <w:rsid w:val="006275A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8FA"/>
    <w:rsid w:val="00635D92"/>
    <w:rsid w:val="00636C3F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1B74"/>
    <w:rsid w:val="00652969"/>
    <w:rsid w:val="00655519"/>
    <w:rsid w:val="0065560A"/>
    <w:rsid w:val="006559AE"/>
    <w:rsid w:val="00655F5E"/>
    <w:rsid w:val="0065635C"/>
    <w:rsid w:val="0065640F"/>
    <w:rsid w:val="00657EF3"/>
    <w:rsid w:val="00660A5A"/>
    <w:rsid w:val="00660E11"/>
    <w:rsid w:val="00660E4E"/>
    <w:rsid w:val="00661910"/>
    <w:rsid w:val="00662045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2E07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2B98"/>
    <w:rsid w:val="00683A9B"/>
    <w:rsid w:val="00685884"/>
    <w:rsid w:val="00685C88"/>
    <w:rsid w:val="00686062"/>
    <w:rsid w:val="0068631D"/>
    <w:rsid w:val="00690A77"/>
    <w:rsid w:val="00690B1C"/>
    <w:rsid w:val="00690F48"/>
    <w:rsid w:val="00690FFB"/>
    <w:rsid w:val="00691E41"/>
    <w:rsid w:val="00691F35"/>
    <w:rsid w:val="0069240F"/>
    <w:rsid w:val="0069295C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2E0D"/>
    <w:rsid w:val="006C375F"/>
    <w:rsid w:val="006C4E61"/>
    <w:rsid w:val="006C4F2C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838"/>
    <w:rsid w:val="006D3C4A"/>
    <w:rsid w:val="006D3C8B"/>
    <w:rsid w:val="006D4362"/>
    <w:rsid w:val="006D4378"/>
    <w:rsid w:val="006D4AA4"/>
    <w:rsid w:val="006D5583"/>
    <w:rsid w:val="006D592A"/>
    <w:rsid w:val="006D62B6"/>
    <w:rsid w:val="006D691B"/>
    <w:rsid w:val="006E0100"/>
    <w:rsid w:val="006E06FD"/>
    <w:rsid w:val="006E0C49"/>
    <w:rsid w:val="006E0C9D"/>
    <w:rsid w:val="006E125A"/>
    <w:rsid w:val="006E18F3"/>
    <w:rsid w:val="006E4477"/>
    <w:rsid w:val="006E505F"/>
    <w:rsid w:val="006E541E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6F7BC8"/>
    <w:rsid w:val="00700FE0"/>
    <w:rsid w:val="007023BE"/>
    <w:rsid w:val="00702696"/>
    <w:rsid w:val="00703F0D"/>
    <w:rsid w:val="00706FF0"/>
    <w:rsid w:val="007071C2"/>
    <w:rsid w:val="007106E1"/>
    <w:rsid w:val="00710B93"/>
    <w:rsid w:val="0071117F"/>
    <w:rsid w:val="007115E4"/>
    <w:rsid w:val="00711A58"/>
    <w:rsid w:val="00711EBB"/>
    <w:rsid w:val="00712009"/>
    <w:rsid w:val="00712698"/>
    <w:rsid w:val="00712AA3"/>
    <w:rsid w:val="00712DF9"/>
    <w:rsid w:val="00712F20"/>
    <w:rsid w:val="0071352E"/>
    <w:rsid w:val="007136E1"/>
    <w:rsid w:val="00715126"/>
    <w:rsid w:val="0071655A"/>
    <w:rsid w:val="00716A32"/>
    <w:rsid w:val="00716FF1"/>
    <w:rsid w:val="00717F9B"/>
    <w:rsid w:val="007218DA"/>
    <w:rsid w:val="00721F63"/>
    <w:rsid w:val="00722219"/>
    <w:rsid w:val="00723246"/>
    <w:rsid w:val="007239B9"/>
    <w:rsid w:val="00724323"/>
    <w:rsid w:val="00724BA9"/>
    <w:rsid w:val="00724EDE"/>
    <w:rsid w:val="00725741"/>
    <w:rsid w:val="007258F9"/>
    <w:rsid w:val="00725C9D"/>
    <w:rsid w:val="0072607A"/>
    <w:rsid w:val="007264EA"/>
    <w:rsid w:val="00726927"/>
    <w:rsid w:val="007269DA"/>
    <w:rsid w:val="00726AA7"/>
    <w:rsid w:val="00726E51"/>
    <w:rsid w:val="00727ED5"/>
    <w:rsid w:val="0073052A"/>
    <w:rsid w:val="00731523"/>
    <w:rsid w:val="00731D92"/>
    <w:rsid w:val="007324C2"/>
    <w:rsid w:val="00734396"/>
    <w:rsid w:val="00734876"/>
    <w:rsid w:val="007349DE"/>
    <w:rsid w:val="00735DEF"/>
    <w:rsid w:val="00736423"/>
    <w:rsid w:val="00736AAD"/>
    <w:rsid w:val="0073747A"/>
    <w:rsid w:val="007374B2"/>
    <w:rsid w:val="00737607"/>
    <w:rsid w:val="00737734"/>
    <w:rsid w:val="00737C59"/>
    <w:rsid w:val="00740563"/>
    <w:rsid w:val="0074085F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1F4A"/>
    <w:rsid w:val="00752028"/>
    <w:rsid w:val="00752546"/>
    <w:rsid w:val="00753195"/>
    <w:rsid w:val="007534FF"/>
    <w:rsid w:val="00753BC4"/>
    <w:rsid w:val="00754C7E"/>
    <w:rsid w:val="00755093"/>
    <w:rsid w:val="00755249"/>
    <w:rsid w:val="007553EA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072D"/>
    <w:rsid w:val="0077107A"/>
    <w:rsid w:val="00771595"/>
    <w:rsid w:val="007723CF"/>
    <w:rsid w:val="007724AA"/>
    <w:rsid w:val="00772A64"/>
    <w:rsid w:val="00772E11"/>
    <w:rsid w:val="00773333"/>
    <w:rsid w:val="00773F5F"/>
    <w:rsid w:val="00775D07"/>
    <w:rsid w:val="00775E86"/>
    <w:rsid w:val="00775F94"/>
    <w:rsid w:val="007768EF"/>
    <w:rsid w:val="00776D0D"/>
    <w:rsid w:val="00780AF3"/>
    <w:rsid w:val="00782A98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0A69"/>
    <w:rsid w:val="00791E7D"/>
    <w:rsid w:val="0079296A"/>
    <w:rsid w:val="007929E8"/>
    <w:rsid w:val="00796915"/>
    <w:rsid w:val="00797526"/>
    <w:rsid w:val="007975DD"/>
    <w:rsid w:val="007A0154"/>
    <w:rsid w:val="007A06EF"/>
    <w:rsid w:val="007A0916"/>
    <w:rsid w:val="007A2078"/>
    <w:rsid w:val="007A2198"/>
    <w:rsid w:val="007A2932"/>
    <w:rsid w:val="007A2E9B"/>
    <w:rsid w:val="007A3547"/>
    <w:rsid w:val="007A3972"/>
    <w:rsid w:val="007A465F"/>
    <w:rsid w:val="007A7CE9"/>
    <w:rsid w:val="007B0108"/>
    <w:rsid w:val="007B0487"/>
    <w:rsid w:val="007B0D37"/>
    <w:rsid w:val="007B1139"/>
    <w:rsid w:val="007B24C3"/>
    <w:rsid w:val="007B27EA"/>
    <w:rsid w:val="007B2B69"/>
    <w:rsid w:val="007B3FB1"/>
    <w:rsid w:val="007B4B28"/>
    <w:rsid w:val="007B5B75"/>
    <w:rsid w:val="007B6C8C"/>
    <w:rsid w:val="007B733E"/>
    <w:rsid w:val="007B7839"/>
    <w:rsid w:val="007B7E44"/>
    <w:rsid w:val="007C03AA"/>
    <w:rsid w:val="007C05D5"/>
    <w:rsid w:val="007C1642"/>
    <w:rsid w:val="007C4339"/>
    <w:rsid w:val="007C473E"/>
    <w:rsid w:val="007C4C91"/>
    <w:rsid w:val="007C6215"/>
    <w:rsid w:val="007C6AFA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BB0"/>
    <w:rsid w:val="007E0E31"/>
    <w:rsid w:val="007E113A"/>
    <w:rsid w:val="007E1258"/>
    <w:rsid w:val="007E22FC"/>
    <w:rsid w:val="007E293D"/>
    <w:rsid w:val="007E2FC2"/>
    <w:rsid w:val="007E330D"/>
    <w:rsid w:val="007E5D2A"/>
    <w:rsid w:val="007E6677"/>
    <w:rsid w:val="007F06BD"/>
    <w:rsid w:val="007F1D70"/>
    <w:rsid w:val="007F2272"/>
    <w:rsid w:val="007F2634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6769"/>
    <w:rsid w:val="007F7765"/>
    <w:rsid w:val="007F7BA3"/>
    <w:rsid w:val="008000BB"/>
    <w:rsid w:val="008005F4"/>
    <w:rsid w:val="00801A36"/>
    <w:rsid w:val="008020A6"/>
    <w:rsid w:val="008027B9"/>
    <w:rsid w:val="00802A55"/>
    <w:rsid w:val="0080331A"/>
    <w:rsid w:val="0080360B"/>
    <w:rsid w:val="00803D9A"/>
    <w:rsid w:val="008045B2"/>
    <w:rsid w:val="00806408"/>
    <w:rsid w:val="00807793"/>
    <w:rsid w:val="0080786C"/>
    <w:rsid w:val="00807A29"/>
    <w:rsid w:val="00807B1E"/>
    <w:rsid w:val="00807B9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2EA9"/>
    <w:rsid w:val="00824C57"/>
    <w:rsid w:val="00825724"/>
    <w:rsid w:val="00826247"/>
    <w:rsid w:val="00826421"/>
    <w:rsid w:val="00827885"/>
    <w:rsid w:val="00830EB8"/>
    <w:rsid w:val="00830EFA"/>
    <w:rsid w:val="00831E18"/>
    <w:rsid w:val="00833C71"/>
    <w:rsid w:val="00833CFA"/>
    <w:rsid w:val="0083403A"/>
    <w:rsid w:val="008344DA"/>
    <w:rsid w:val="00834C8D"/>
    <w:rsid w:val="00834DFC"/>
    <w:rsid w:val="00835857"/>
    <w:rsid w:val="00835C14"/>
    <w:rsid w:val="00836781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759"/>
    <w:rsid w:val="00861879"/>
    <w:rsid w:val="00863201"/>
    <w:rsid w:val="00863597"/>
    <w:rsid w:val="008647BB"/>
    <w:rsid w:val="008649D6"/>
    <w:rsid w:val="0086504E"/>
    <w:rsid w:val="00865BB1"/>
    <w:rsid w:val="00865D06"/>
    <w:rsid w:val="00865E2D"/>
    <w:rsid w:val="008670A5"/>
    <w:rsid w:val="00867146"/>
    <w:rsid w:val="008675BD"/>
    <w:rsid w:val="00867B72"/>
    <w:rsid w:val="00870408"/>
    <w:rsid w:val="00870C7D"/>
    <w:rsid w:val="00870C99"/>
    <w:rsid w:val="00870D88"/>
    <w:rsid w:val="008710BF"/>
    <w:rsid w:val="00871802"/>
    <w:rsid w:val="00871858"/>
    <w:rsid w:val="00871C6E"/>
    <w:rsid w:val="00872A71"/>
    <w:rsid w:val="00872B51"/>
    <w:rsid w:val="00872D0C"/>
    <w:rsid w:val="00872F20"/>
    <w:rsid w:val="008734D8"/>
    <w:rsid w:val="00874580"/>
    <w:rsid w:val="00877031"/>
    <w:rsid w:val="008806F5"/>
    <w:rsid w:val="00880778"/>
    <w:rsid w:val="0088081E"/>
    <w:rsid w:val="008808EF"/>
    <w:rsid w:val="00880A72"/>
    <w:rsid w:val="008816D0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40D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01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09C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325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A43"/>
    <w:rsid w:val="00906B59"/>
    <w:rsid w:val="00907752"/>
    <w:rsid w:val="00907D5C"/>
    <w:rsid w:val="00910A9B"/>
    <w:rsid w:val="00910ECE"/>
    <w:rsid w:val="009111C7"/>
    <w:rsid w:val="009116AB"/>
    <w:rsid w:val="00913910"/>
    <w:rsid w:val="00913B54"/>
    <w:rsid w:val="0091597C"/>
    <w:rsid w:val="00915CF7"/>
    <w:rsid w:val="00915D8A"/>
    <w:rsid w:val="00916A65"/>
    <w:rsid w:val="00921196"/>
    <w:rsid w:val="00921417"/>
    <w:rsid w:val="00921933"/>
    <w:rsid w:val="00921D76"/>
    <w:rsid w:val="0092274C"/>
    <w:rsid w:val="00922F1B"/>
    <w:rsid w:val="0092322D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1611"/>
    <w:rsid w:val="009326DA"/>
    <w:rsid w:val="00933122"/>
    <w:rsid w:val="00933F4C"/>
    <w:rsid w:val="009341EA"/>
    <w:rsid w:val="009349A2"/>
    <w:rsid w:val="00935C5E"/>
    <w:rsid w:val="00936E2B"/>
    <w:rsid w:val="009372C6"/>
    <w:rsid w:val="00937D9F"/>
    <w:rsid w:val="00941C55"/>
    <w:rsid w:val="00941F22"/>
    <w:rsid w:val="00942489"/>
    <w:rsid w:val="00942AAD"/>
    <w:rsid w:val="00942EDE"/>
    <w:rsid w:val="009433D8"/>
    <w:rsid w:val="00943A2A"/>
    <w:rsid w:val="00943A86"/>
    <w:rsid w:val="00944042"/>
    <w:rsid w:val="009441A2"/>
    <w:rsid w:val="009453EA"/>
    <w:rsid w:val="00945C09"/>
    <w:rsid w:val="00945E6E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266"/>
    <w:rsid w:val="00974488"/>
    <w:rsid w:val="009747C9"/>
    <w:rsid w:val="009754BC"/>
    <w:rsid w:val="00976089"/>
    <w:rsid w:val="00977368"/>
    <w:rsid w:val="00977E2E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61E9"/>
    <w:rsid w:val="009C76FB"/>
    <w:rsid w:val="009D0DE8"/>
    <w:rsid w:val="009D13FC"/>
    <w:rsid w:val="009D22AC"/>
    <w:rsid w:val="009D28E8"/>
    <w:rsid w:val="009D3294"/>
    <w:rsid w:val="009D384E"/>
    <w:rsid w:val="009D3A5F"/>
    <w:rsid w:val="009D4048"/>
    <w:rsid w:val="009D41F1"/>
    <w:rsid w:val="009D4CD4"/>
    <w:rsid w:val="009D4D41"/>
    <w:rsid w:val="009D5230"/>
    <w:rsid w:val="009D6BFF"/>
    <w:rsid w:val="009D76DD"/>
    <w:rsid w:val="009D77A1"/>
    <w:rsid w:val="009E013C"/>
    <w:rsid w:val="009E0725"/>
    <w:rsid w:val="009E089E"/>
    <w:rsid w:val="009E092D"/>
    <w:rsid w:val="009E0EB0"/>
    <w:rsid w:val="009E2161"/>
    <w:rsid w:val="009E2321"/>
    <w:rsid w:val="009E23A2"/>
    <w:rsid w:val="009E24E5"/>
    <w:rsid w:val="009E29E2"/>
    <w:rsid w:val="009E34AC"/>
    <w:rsid w:val="009E38BE"/>
    <w:rsid w:val="009E4ECE"/>
    <w:rsid w:val="009E66EA"/>
    <w:rsid w:val="009F0703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9F604D"/>
    <w:rsid w:val="00A01810"/>
    <w:rsid w:val="00A01A6E"/>
    <w:rsid w:val="00A02C19"/>
    <w:rsid w:val="00A02C88"/>
    <w:rsid w:val="00A03738"/>
    <w:rsid w:val="00A03E35"/>
    <w:rsid w:val="00A04FC1"/>
    <w:rsid w:val="00A05B32"/>
    <w:rsid w:val="00A06B7B"/>
    <w:rsid w:val="00A06B7D"/>
    <w:rsid w:val="00A072E8"/>
    <w:rsid w:val="00A07CE0"/>
    <w:rsid w:val="00A07F6B"/>
    <w:rsid w:val="00A1072E"/>
    <w:rsid w:val="00A111E9"/>
    <w:rsid w:val="00A11B5F"/>
    <w:rsid w:val="00A11C44"/>
    <w:rsid w:val="00A122A4"/>
    <w:rsid w:val="00A12BA6"/>
    <w:rsid w:val="00A12E30"/>
    <w:rsid w:val="00A1335B"/>
    <w:rsid w:val="00A13CEE"/>
    <w:rsid w:val="00A13DDF"/>
    <w:rsid w:val="00A13E42"/>
    <w:rsid w:val="00A141AF"/>
    <w:rsid w:val="00A14463"/>
    <w:rsid w:val="00A153E2"/>
    <w:rsid w:val="00A15845"/>
    <w:rsid w:val="00A159B8"/>
    <w:rsid w:val="00A16BC6"/>
    <w:rsid w:val="00A16FCE"/>
    <w:rsid w:val="00A17260"/>
    <w:rsid w:val="00A17BAD"/>
    <w:rsid w:val="00A20F40"/>
    <w:rsid w:val="00A21654"/>
    <w:rsid w:val="00A23B2E"/>
    <w:rsid w:val="00A23D15"/>
    <w:rsid w:val="00A248E7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9A7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6877"/>
    <w:rsid w:val="00A37D2C"/>
    <w:rsid w:val="00A37F5E"/>
    <w:rsid w:val="00A4045B"/>
    <w:rsid w:val="00A41DB3"/>
    <w:rsid w:val="00A4234C"/>
    <w:rsid w:val="00A42928"/>
    <w:rsid w:val="00A4365E"/>
    <w:rsid w:val="00A44877"/>
    <w:rsid w:val="00A44FB3"/>
    <w:rsid w:val="00A4538F"/>
    <w:rsid w:val="00A45642"/>
    <w:rsid w:val="00A46A48"/>
    <w:rsid w:val="00A479EA"/>
    <w:rsid w:val="00A47E76"/>
    <w:rsid w:val="00A47EF0"/>
    <w:rsid w:val="00A50C4D"/>
    <w:rsid w:val="00A5100A"/>
    <w:rsid w:val="00A51353"/>
    <w:rsid w:val="00A513CF"/>
    <w:rsid w:val="00A5286F"/>
    <w:rsid w:val="00A53166"/>
    <w:rsid w:val="00A54343"/>
    <w:rsid w:val="00A54851"/>
    <w:rsid w:val="00A54A0B"/>
    <w:rsid w:val="00A550FD"/>
    <w:rsid w:val="00A55245"/>
    <w:rsid w:val="00A57F0E"/>
    <w:rsid w:val="00A605F6"/>
    <w:rsid w:val="00A6074C"/>
    <w:rsid w:val="00A613E1"/>
    <w:rsid w:val="00A61FD2"/>
    <w:rsid w:val="00A64844"/>
    <w:rsid w:val="00A64893"/>
    <w:rsid w:val="00A64ED7"/>
    <w:rsid w:val="00A65888"/>
    <w:rsid w:val="00A66763"/>
    <w:rsid w:val="00A671D4"/>
    <w:rsid w:val="00A6787C"/>
    <w:rsid w:val="00A67B5D"/>
    <w:rsid w:val="00A67F4B"/>
    <w:rsid w:val="00A71691"/>
    <w:rsid w:val="00A71EA1"/>
    <w:rsid w:val="00A722D5"/>
    <w:rsid w:val="00A726BE"/>
    <w:rsid w:val="00A72AE8"/>
    <w:rsid w:val="00A73350"/>
    <w:rsid w:val="00A733EC"/>
    <w:rsid w:val="00A74B69"/>
    <w:rsid w:val="00A74E5A"/>
    <w:rsid w:val="00A75C26"/>
    <w:rsid w:val="00A77D18"/>
    <w:rsid w:val="00A77DA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9A"/>
    <w:rsid w:val="00AA6DF5"/>
    <w:rsid w:val="00AB0478"/>
    <w:rsid w:val="00AB1068"/>
    <w:rsid w:val="00AB1755"/>
    <w:rsid w:val="00AB2E36"/>
    <w:rsid w:val="00AB3A89"/>
    <w:rsid w:val="00AB4670"/>
    <w:rsid w:val="00AB49FA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4B7F"/>
    <w:rsid w:val="00AC508D"/>
    <w:rsid w:val="00AC51A9"/>
    <w:rsid w:val="00AC5B28"/>
    <w:rsid w:val="00AC6187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4FA"/>
    <w:rsid w:val="00AF0581"/>
    <w:rsid w:val="00AF0848"/>
    <w:rsid w:val="00AF28A8"/>
    <w:rsid w:val="00AF369F"/>
    <w:rsid w:val="00AF5639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3ADE"/>
    <w:rsid w:val="00B05B03"/>
    <w:rsid w:val="00B07402"/>
    <w:rsid w:val="00B07B67"/>
    <w:rsid w:val="00B1081A"/>
    <w:rsid w:val="00B10D05"/>
    <w:rsid w:val="00B11C46"/>
    <w:rsid w:val="00B123CD"/>
    <w:rsid w:val="00B12A00"/>
    <w:rsid w:val="00B12A9E"/>
    <w:rsid w:val="00B12C1E"/>
    <w:rsid w:val="00B12EA2"/>
    <w:rsid w:val="00B13F9B"/>
    <w:rsid w:val="00B144EC"/>
    <w:rsid w:val="00B14DD8"/>
    <w:rsid w:val="00B14EA5"/>
    <w:rsid w:val="00B15CD6"/>
    <w:rsid w:val="00B1682B"/>
    <w:rsid w:val="00B16885"/>
    <w:rsid w:val="00B215F6"/>
    <w:rsid w:val="00B219CB"/>
    <w:rsid w:val="00B230B2"/>
    <w:rsid w:val="00B2562E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2A70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1ACC"/>
    <w:rsid w:val="00B42E4C"/>
    <w:rsid w:val="00B434AB"/>
    <w:rsid w:val="00B4524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56BD0"/>
    <w:rsid w:val="00B57DC4"/>
    <w:rsid w:val="00B601E5"/>
    <w:rsid w:val="00B6119B"/>
    <w:rsid w:val="00B61943"/>
    <w:rsid w:val="00B625F9"/>
    <w:rsid w:val="00B627C5"/>
    <w:rsid w:val="00B639FC"/>
    <w:rsid w:val="00B63F9B"/>
    <w:rsid w:val="00B65283"/>
    <w:rsid w:val="00B6562D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1D66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2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97CB4"/>
    <w:rsid w:val="00BA04E2"/>
    <w:rsid w:val="00BA19A2"/>
    <w:rsid w:val="00BA1E8D"/>
    <w:rsid w:val="00BA2797"/>
    <w:rsid w:val="00BA31AD"/>
    <w:rsid w:val="00BA38BE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DD6"/>
    <w:rsid w:val="00BB7EF8"/>
    <w:rsid w:val="00BC00C2"/>
    <w:rsid w:val="00BC0525"/>
    <w:rsid w:val="00BC0CDF"/>
    <w:rsid w:val="00BC1F59"/>
    <w:rsid w:val="00BC2C13"/>
    <w:rsid w:val="00BC2C27"/>
    <w:rsid w:val="00BC4F1C"/>
    <w:rsid w:val="00BC543D"/>
    <w:rsid w:val="00BC6193"/>
    <w:rsid w:val="00BC68B9"/>
    <w:rsid w:val="00BC68ED"/>
    <w:rsid w:val="00BC708C"/>
    <w:rsid w:val="00BC756D"/>
    <w:rsid w:val="00BD02A8"/>
    <w:rsid w:val="00BD037E"/>
    <w:rsid w:val="00BD050D"/>
    <w:rsid w:val="00BD124C"/>
    <w:rsid w:val="00BD2887"/>
    <w:rsid w:val="00BD29F5"/>
    <w:rsid w:val="00BD644D"/>
    <w:rsid w:val="00BD6853"/>
    <w:rsid w:val="00BD7EAC"/>
    <w:rsid w:val="00BE0E8B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380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6A90"/>
    <w:rsid w:val="00BF7A4D"/>
    <w:rsid w:val="00C00065"/>
    <w:rsid w:val="00C001F3"/>
    <w:rsid w:val="00C008D9"/>
    <w:rsid w:val="00C00F1D"/>
    <w:rsid w:val="00C00FF1"/>
    <w:rsid w:val="00C01212"/>
    <w:rsid w:val="00C01A23"/>
    <w:rsid w:val="00C02FB2"/>
    <w:rsid w:val="00C030AB"/>
    <w:rsid w:val="00C047F7"/>
    <w:rsid w:val="00C05362"/>
    <w:rsid w:val="00C071B5"/>
    <w:rsid w:val="00C078E9"/>
    <w:rsid w:val="00C10286"/>
    <w:rsid w:val="00C10FCF"/>
    <w:rsid w:val="00C11921"/>
    <w:rsid w:val="00C1194A"/>
    <w:rsid w:val="00C119EE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17593"/>
    <w:rsid w:val="00C21C96"/>
    <w:rsid w:val="00C21DC2"/>
    <w:rsid w:val="00C221CC"/>
    <w:rsid w:val="00C226B3"/>
    <w:rsid w:val="00C22956"/>
    <w:rsid w:val="00C236D9"/>
    <w:rsid w:val="00C23B85"/>
    <w:rsid w:val="00C240C0"/>
    <w:rsid w:val="00C25081"/>
    <w:rsid w:val="00C26B3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33A0"/>
    <w:rsid w:val="00C43727"/>
    <w:rsid w:val="00C44293"/>
    <w:rsid w:val="00C44AED"/>
    <w:rsid w:val="00C45201"/>
    <w:rsid w:val="00C45787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171C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079A"/>
    <w:rsid w:val="00C625AF"/>
    <w:rsid w:val="00C64FF1"/>
    <w:rsid w:val="00C6537C"/>
    <w:rsid w:val="00C66184"/>
    <w:rsid w:val="00C6688B"/>
    <w:rsid w:val="00C66DDA"/>
    <w:rsid w:val="00C66E70"/>
    <w:rsid w:val="00C7073F"/>
    <w:rsid w:val="00C70BBA"/>
    <w:rsid w:val="00C72667"/>
    <w:rsid w:val="00C7315B"/>
    <w:rsid w:val="00C744A1"/>
    <w:rsid w:val="00C7497E"/>
    <w:rsid w:val="00C74B52"/>
    <w:rsid w:val="00C74FA8"/>
    <w:rsid w:val="00C755C5"/>
    <w:rsid w:val="00C75DDB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44"/>
    <w:rsid w:val="00C872F5"/>
    <w:rsid w:val="00C8743D"/>
    <w:rsid w:val="00C9005A"/>
    <w:rsid w:val="00C90A85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649"/>
    <w:rsid w:val="00C949DC"/>
    <w:rsid w:val="00C955DC"/>
    <w:rsid w:val="00C96094"/>
    <w:rsid w:val="00C96ECB"/>
    <w:rsid w:val="00C973C8"/>
    <w:rsid w:val="00C97782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2649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13"/>
    <w:rsid w:val="00CD4858"/>
    <w:rsid w:val="00CD4C88"/>
    <w:rsid w:val="00CD54FD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26F7"/>
    <w:rsid w:val="00D03063"/>
    <w:rsid w:val="00D031B0"/>
    <w:rsid w:val="00D03995"/>
    <w:rsid w:val="00D03D9D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07CE6"/>
    <w:rsid w:val="00D105F2"/>
    <w:rsid w:val="00D10B82"/>
    <w:rsid w:val="00D10C2D"/>
    <w:rsid w:val="00D12979"/>
    <w:rsid w:val="00D1351B"/>
    <w:rsid w:val="00D142B1"/>
    <w:rsid w:val="00D14CF0"/>
    <w:rsid w:val="00D151EC"/>
    <w:rsid w:val="00D15C74"/>
    <w:rsid w:val="00D15CA6"/>
    <w:rsid w:val="00D168F1"/>
    <w:rsid w:val="00D16A93"/>
    <w:rsid w:val="00D17170"/>
    <w:rsid w:val="00D17279"/>
    <w:rsid w:val="00D176AE"/>
    <w:rsid w:val="00D179EB"/>
    <w:rsid w:val="00D205E3"/>
    <w:rsid w:val="00D21004"/>
    <w:rsid w:val="00D2135B"/>
    <w:rsid w:val="00D23091"/>
    <w:rsid w:val="00D23262"/>
    <w:rsid w:val="00D2372D"/>
    <w:rsid w:val="00D247DF"/>
    <w:rsid w:val="00D24EF5"/>
    <w:rsid w:val="00D24FB3"/>
    <w:rsid w:val="00D256EC"/>
    <w:rsid w:val="00D25A83"/>
    <w:rsid w:val="00D26823"/>
    <w:rsid w:val="00D26BFD"/>
    <w:rsid w:val="00D26D67"/>
    <w:rsid w:val="00D2738A"/>
    <w:rsid w:val="00D27E4E"/>
    <w:rsid w:val="00D3115E"/>
    <w:rsid w:val="00D3132A"/>
    <w:rsid w:val="00D32134"/>
    <w:rsid w:val="00D3295A"/>
    <w:rsid w:val="00D333F6"/>
    <w:rsid w:val="00D33E9E"/>
    <w:rsid w:val="00D34256"/>
    <w:rsid w:val="00D34E33"/>
    <w:rsid w:val="00D3596D"/>
    <w:rsid w:val="00D35D7E"/>
    <w:rsid w:val="00D362CA"/>
    <w:rsid w:val="00D36818"/>
    <w:rsid w:val="00D379A1"/>
    <w:rsid w:val="00D40F7B"/>
    <w:rsid w:val="00D422F9"/>
    <w:rsid w:val="00D42F92"/>
    <w:rsid w:val="00D430DD"/>
    <w:rsid w:val="00D431EB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030"/>
    <w:rsid w:val="00D57462"/>
    <w:rsid w:val="00D57E82"/>
    <w:rsid w:val="00D604EF"/>
    <w:rsid w:val="00D608A4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818"/>
    <w:rsid w:val="00D85CA5"/>
    <w:rsid w:val="00D8659F"/>
    <w:rsid w:val="00D86BC8"/>
    <w:rsid w:val="00D87362"/>
    <w:rsid w:val="00D8782B"/>
    <w:rsid w:val="00D8788C"/>
    <w:rsid w:val="00D87A82"/>
    <w:rsid w:val="00D87FC4"/>
    <w:rsid w:val="00D90CC5"/>
    <w:rsid w:val="00D90F58"/>
    <w:rsid w:val="00D916B3"/>
    <w:rsid w:val="00D933D8"/>
    <w:rsid w:val="00D93951"/>
    <w:rsid w:val="00D941D9"/>
    <w:rsid w:val="00D95CCE"/>
    <w:rsid w:val="00D960C9"/>
    <w:rsid w:val="00D96A4B"/>
    <w:rsid w:val="00D971CC"/>
    <w:rsid w:val="00DA0807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08E3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225"/>
    <w:rsid w:val="00DB7403"/>
    <w:rsid w:val="00DB7A10"/>
    <w:rsid w:val="00DB7F9D"/>
    <w:rsid w:val="00DC07A9"/>
    <w:rsid w:val="00DC0B80"/>
    <w:rsid w:val="00DC1600"/>
    <w:rsid w:val="00DC18A7"/>
    <w:rsid w:val="00DC1B2D"/>
    <w:rsid w:val="00DC2525"/>
    <w:rsid w:val="00DC368F"/>
    <w:rsid w:val="00DC3AAE"/>
    <w:rsid w:val="00DC498B"/>
    <w:rsid w:val="00DC674E"/>
    <w:rsid w:val="00DC67A8"/>
    <w:rsid w:val="00DC6E2C"/>
    <w:rsid w:val="00DC7736"/>
    <w:rsid w:val="00DC7B9E"/>
    <w:rsid w:val="00DC7F83"/>
    <w:rsid w:val="00DD0CA6"/>
    <w:rsid w:val="00DD24A0"/>
    <w:rsid w:val="00DD24D6"/>
    <w:rsid w:val="00DD2735"/>
    <w:rsid w:val="00DD5403"/>
    <w:rsid w:val="00DD543A"/>
    <w:rsid w:val="00DD5AB0"/>
    <w:rsid w:val="00DD76FC"/>
    <w:rsid w:val="00DE0DCE"/>
    <w:rsid w:val="00DE1336"/>
    <w:rsid w:val="00DE16C8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682B"/>
    <w:rsid w:val="00DE6B08"/>
    <w:rsid w:val="00DE7481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050"/>
    <w:rsid w:val="00DF6C8A"/>
    <w:rsid w:val="00DF737E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079D"/>
    <w:rsid w:val="00E11873"/>
    <w:rsid w:val="00E121C6"/>
    <w:rsid w:val="00E123CD"/>
    <w:rsid w:val="00E1283B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5D0"/>
    <w:rsid w:val="00E23B30"/>
    <w:rsid w:val="00E23CD7"/>
    <w:rsid w:val="00E23ED6"/>
    <w:rsid w:val="00E240C3"/>
    <w:rsid w:val="00E24B57"/>
    <w:rsid w:val="00E24DC2"/>
    <w:rsid w:val="00E2553F"/>
    <w:rsid w:val="00E25958"/>
    <w:rsid w:val="00E26078"/>
    <w:rsid w:val="00E26269"/>
    <w:rsid w:val="00E262BA"/>
    <w:rsid w:val="00E26350"/>
    <w:rsid w:val="00E305E9"/>
    <w:rsid w:val="00E318FA"/>
    <w:rsid w:val="00E31ED7"/>
    <w:rsid w:val="00E339ED"/>
    <w:rsid w:val="00E35576"/>
    <w:rsid w:val="00E37F40"/>
    <w:rsid w:val="00E41E14"/>
    <w:rsid w:val="00E43D7E"/>
    <w:rsid w:val="00E43E1C"/>
    <w:rsid w:val="00E4488B"/>
    <w:rsid w:val="00E44E55"/>
    <w:rsid w:val="00E45A9A"/>
    <w:rsid w:val="00E46315"/>
    <w:rsid w:val="00E46CF1"/>
    <w:rsid w:val="00E47076"/>
    <w:rsid w:val="00E47E17"/>
    <w:rsid w:val="00E503C6"/>
    <w:rsid w:val="00E50E66"/>
    <w:rsid w:val="00E52A27"/>
    <w:rsid w:val="00E52DB4"/>
    <w:rsid w:val="00E53535"/>
    <w:rsid w:val="00E53DD5"/>
    <w:rsid w:val="00E5462F"/>
    <w:rsid w:val="00E54A6F"/>
    <w:rsid w:val="00E5577C"/>
    <w:rsid w:val="00E55877"/>
    <w:rsid w:val="00E55EFD"/>
    <w:rsid w:val="00E566F3"/>
    <w:rsid w:val="00E568F2"/>
    <w:rsid w:val="00E57B98"/>
    <w:rsid w:val="00E57D41"/>
    <w:rsid w:val="00E6205A"/>
    <w:rsid w:val="00E62ACB"/>
    <w:rsid w:val="00E63094"/>
    <w:rsid w:val="00E637B3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77A6E"/>
    <w:rsid w:val="00E77CA8"/>
    <w:rsid w:val="00E80DB8"/>
    <w:rsid w:val="00E80E2B"/>
    <w:rsid w:val="00E8102A"/>
    <w:rsid w:val="00E811AC"/>
    <w:rsid w:val="00E81351"/>
    <w:rsid w:val="00E82721"/>
    <w:rsid w:val="00E83012"/>
    <w:rsid w:val="00E843D7"/>
    <w:rsid w:val="00E844E0"/>
    <w:rsid w:val="00E846EA"/>
    <w:rsid w:val="00E84DBC"/>
    <w:rsid w:val="00E8547A"/>
    <w:rsid w:val="00E8595E"/>
    <w:rsid w:val="00E85984"/>
    <w:rsid w:val="00E865C8"/>
    <w:rsid w:val="00E86EE4"/>
    <w:rsid w:val="00E87166"/>
    <w:rsid w:val="00E87450"/>
    <w:rsid w:val="00E9196C"/>
    <w:rsid w:val="00E91C17"/>
    <w:rsid w:val="00E91D51"/>
    <w:rsid w:val="00E9231B"/>
    <w:rsid w:val="00E9252E"/>
    <w:rsid w:val="00E9369D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1B9"/>
    <w:rsid w:val="00EA5279"/>
    <w:rsid w:val="00EA5372"/>
    <w:rsid w:val="00EA748B"/>
    <w:rsid w:val="00EA75E5"/>
    <w:rsid w:val="00EA7D39"/>
    <w:rsid w:val="00EA7D8D"/>
    <w:rsid w:val="00EA7EC7"/>
    <w:rsid w:val="00EA7FAC"/>
    <w:rsid w:val="00EB0566"/>
    <w:rsid w:val="00EB1FCD"/>
    <w:rsid w:val="00EB23F0"/>
    <w:rsid w:val="00EB2524"/>
    <w:rsid w:val="00EB25B2"/>
    <w:rsid w:val="00EB3D0D"/>
    <w:rsid w:val="00EB4B4D"/>
    <w:rsid w:val="00EB4D72"/>
    <w:rsid w:val="00EB5920"/>
    <w:rsid w:val="00EB5959"/>
    <w:rsid w:val="00EB722E"/>
    <w:rsid w:val="00EC02A7"/>
    <w:rsid w:val="00EC0300"/>
    <w:rsid w:val="00EC0A48"/>
    <w:rsid w:val="00EC0CDA"/>
    <w:rsid w:val="00EC1027"/>
    <w:rsid w:val="00EC2DB4"/>
    <w:rsid w:val="00EC2DC3"/>
    <w:rsid w:val="00EC2F46"/>
    <w:rsid w:val="00EC326A"/>
    <w:rsid w:val="00EC32F0"/>
    <w:rsid w:val="00EC3EC3"/>
    <w:rsid w:val="00EC3F3B"/>
    <w:rsid w:val="00EC43D1"/>
    <w:rsid w:val="00EC4A28"/>
    <w:rsid w:val="00EC4D59"/>
    <w:rsid w:val="00EC5163"/>
    <w:rsid w:val="00EC5A0F"/>
    <w:rsid w:val="00EC6DAB"/>
    <w:rsid w:val="00EC7A8F"/>
    <w:rsid w:val="00ED010F"/>
    <w:rsid w:val="00ED068E"/>
    <w:rsid w:val="00ED1658"/>
    <w:rsid w:val="00ED1B01"/>
    <w:rsid w:val="00ED2D96"/>
    <w:rsid w:val="00ED303F"/>
    <w:rsid w:val="00ED3208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12C"/>
    <w:rsid w:val="00EE1843"/>
    <w:rsid w:val="00EE1E58"/>
    <w:rsid w:val="00EE320D"/>
    <w:rsid w:val="00EE3BAC"/>
    <w:rsid w:val="00EE49CD"/>
    <w:rsid w:val="00EE55F8"/>
    <w:rsid w:val="00EE59ED"/>
    <w:rsid w:val="00EE605C"/>
    <w:rsid w:val="00EE7075"/>
    <w:rsid w:val="00EE7855"/>
    <w:rsid w:val="00EE7A09"/>
    <w:rsid w:val="00EE7E91"/>
    <w:rsid w:val="00EF0650"/>
    <w:rsid w:val="00EF0B99"/>
    <w:rsid w:val="00EF10E7"/>
    <w:rsid w:val="00EF128B"/>
    <w:rsid w:val="00EF5472"/>
    <w:rsid w:val="00EF55DE"/>
    <w:rsid w:val="00EF5FA0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07D03"/>
    <w:rsid w:val="00F10007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16CEF"/>
    <w:rsid w:val="00F22858"/>
    <w:rsid w:val="00F22B93"/>
    <w:rsid w:val="00F22F9E"/>
    <w:rsid w:val="00F231FD"/>
    <w:rsid w:val="00F232B6"/>
    <w:rsid w:val="00F236E0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37"/>
    <w:rsid w:val="00F33AC8"/>
    <w:rsid w:val="00F33E19"/>
    <w:rsid w:val="00F3413A"/>
    <w:rsid w:val="00F34C9F"/>
    <w:rsid w:val="00F34D66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720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2775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003F"/>
    <w:rsid w:val="00F71519"/>
    <w:rsid w:val="00F71C87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6E49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97702"/>
    <w:rsid w:val="00F97FB0"/>
    <w:rsid w:val="00FA093B"/>
    <w:rsid w:val="00FA1C1E"/>
    <w:rsid w:val="00FA1D29"/>
    <w:rsid w:val="00FA1E00"/>
    <w:rsid w:val="00FA2D80"/>
    <w:rsid w:val="00FA305C"/>
    <w:rsid w:val="00FA3695"/>
    <w:rsid w:val="00FA3B22"/>
    <w:rsid w:val="00FA3C7C"/>
    <w:rsid w:val="00FA43A9"/>
    <w:rsid w:val="00FA5E8D"/>
    <w:rsid w:val="00FA6C2F"/>
    <w:rsid w:val="00FA6C61"/>
    <w:rsid w:val="00FA7747"/>
    <w:rsid w:val="00FA7AB8"/>
    <w:rsid w:val="00FA7F95"/>
    <w:rsid w:val="00FB037F"/>
    <w:rsid w:val="00FB065A"/>
    <w:rsid w:val="00FB06E4"/>
    <w:rsid w:val="00FB0FED"/>
    <w:rsid w:val="00FB15B0"/>
    <w:rsid w:val="00FB193A"/>
    <w:rsid w:val="00FB2971"/>
    <w:rsid w:val="00FB3695"/>
    <w:rsid w:val="00FB3A33"/>
    <w:rsid w:val="00FB40D7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0E81"/>
    <w:rsid w:val="00FC1DBD"/>
    <w:rsid w:val="00FC1E2A"/>
    <w:rsid w:val="00FC41B6"/>
    <w:rsid w:val="00FC45FC"/>
    <w:rsid w:val="00FC4E76"/>
    <w:rsid w:val="00FC591D"/>
    <w:rsid w:val="00FC6A35"/>
    <w:rsid w:val="00FD0D0B"/>
    <w:rsid w:val="00FD221C"/>
    <w:rsid w:val="00FD303D"/>
    <w:rsid w:val="00FD30F5"/>
    <w:rsid w:val="00FD3590"/>
    <w:rsid w:val="00FD3781"/>
    <w:rsid w:val="00FD398C"/>
    <w:rsid w:val="00FD3C69"/>
    <w:rsid w:val="00FD4240"/>
    <w:rsid w:val="00FD4CE9"/>
    <w:rsid w:val="00FD4FE0"/>
    <w:rsid w:val="00FD56F5"/>
    <w:rsid w:val="00FD58F7"/>
    <w:rsid w:val="00FD61BB"/>
    <w:rsid w:val="00FD6756"/>
    <w:rsid w:val="00FD7296"/>
    <w:rsid w:val="00FD7D16"/>
    <w:rsid w:val="00FD7F0B"/>
    <w:rsid w:val="00FE045C"/>
    <w:rsid w:val="00FE0C39"/>
    <w:rsid w:val="00FE0CA4"/>
    <w:rsid w:val="00FE144C"/>
    <w:rsid w:val="00FE1468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F5B58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BFF"/>
    <w:p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984"/>
    <w:rPr>
      <w:rFonts w:ascii="Cambria" w:hAnsi="Cambria" w:cs="Times New Roman"/>
      <w:b/>
      <w:color w:val="00000A"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04E2"/>
    <w:rPr>
      <w:rFonts w:ascii="Cambria" w:hAnsi="Cambria" w:cs="Times New Roman"/>
      <w:b/>
      <w:i/>
      <w:color w:val="00000A"/>
      <w:kern w:val="1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21C"/>
    <w:rPr>
      <w:rFonts w:ascii="Cambria" w:hAnsi="Cambria" w:cs="Times New Roman"/>
      <w:b/>
      <w:bCs/>
      <w:color w:val="00000A"/>
      <w:kern w:val="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BFF"/>
    <w:rPr>
      <w:rFonts w:ascii="Cambria" w:eastAsia="MS Mincho" w:hAnsi="Cambria" w:cs="Times New Roman"/>
      <w:b/>
      <w:i/>
      <w:color w:val="00000A"/>
      <w:kern w:val="1"/>
      <w:sz w:val="26"/>
      <w:lang w:eastAsia="en-US"/>
    </w:rPr>
  </w:style>
  <w:style w:type="paragraph" w:customStyle="1" w:styleId="1">
    <w:name w:val="Абзац списка1"/>
    <w:basedOn w:val="Normal"/>
    <w:uiPriority w:val="99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E23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0">
    <w:name w:val="Абзац"/>
    <w:basedOn w:val="Normal"/>
    <w:uiPriority w:val="99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CC0605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Normal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1">
    <w:name w:val="Символ сноски"/>
    <w:uiPriority w:val="99"/>
    <w:rsid w:val="00500F9A"/>
    <w:rPr>
      <w:vertAlign w:val="superscript"/>
    </w:rPr>
  </w:style>
  <w:style w:type="character" w:customStyle="1" w:styleId="10">
    <w:name w:val="Знак сноски1"/>
    <w:uiPriority w:val="99"/>
    <w:rsid w:val="00500F9A"/>
    <w:rPr>
      <w:vertAlign w:val="superscript"/>
    </w:rPr>
  </w:style>
  <w:style w:type="paragraph" w:styleId="BodyTextIndent">
    <w:name w:val="Body Text Indent"/>
    <w:aliases w:val="Знак"/>
    <w:basedOn w:val="Normal"/>
    <w:link w:val="BodyTextIndentChar1"/>
    <w:uiPriority w:val="99"/>
    <w:rsid w:val="00C53B6C"/>
    <w:pPr>
      <w:suppressAutoHyphens w:val="0"/>
      <w:spacing w:after="160" w:line="240" w:lineRule="exact"/>
    </w:pPr>
    <w:rPr>
      <w:rFonts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Знак Char"/>
    <w:basedOn w:val="DefaultParagraphFont"/>
    <w:link w:val="BodyTextIndent"/>
    <w:uiPriority w:val="99"/>
    <w:semiHidden/>
    <w:locked/>
    <w:rsid w:val="001E221C"/>
    <w:rPr>
      <w:rFonts w:ascii="Calibri" w:eastAsia="Arial Unicode MS" w:hAnsi="Calibri" w:cs="Calibri"/>
      <w:color w:val="00000A"/>
      <w:kern w:val="1"/>
      <w:lang w:eastAsia="en-US"/>
    </w:rPr>
  </w:style>
  <w:style w:type="character" w:customStyle="1" w:styleId="BodyTextIndentChar1">
    <w:name w:val="Body Text Indent Char1"/>
    <w:aliases w:val="Знак Char1"/>
    <w:link w:val="BodyTextIndent"/>
    <w:uiPriority w:val="99"/>
    <w:locked/>
    <w:rsid w:val="0080331A"/>
    <w:rPr>
      <w:rFonts w:ascii="Calibri" w:eastAsia="Arial Unicode MS" w:hAnsi="Calibri"/>
      <w:color w:val="00000A"/>
      <w:kern w:val="1"/>
      <w:sz w:val="24"/>
      <w:lang w:val="ru-RU" w:eastAsia="ru-RU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,Знак6,F1"/>
    <w:basedOn w:val="Normal"/>
    <w:link w:val="FootnoteTextChar1"/>
    <w:uiPriority w:val="99"/>
    <w:rsid w:val="0080331A"/>
    <w:pPr>
      <w:suppressAutoHyphens w:val="0"/>
      <w:spacing w:after="0" w:line="240" w:lineRule="auto"/>
    </w:pPr>
    <w:rPr>
      <w:rFonts w:cs="Times New Roman"/>
      <w:sz w:val="24"/>
      <w:szCs w:val="20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,Знак6 Char,F1 Char"/>
    <w:basedOn w:val="DefaultParagraphFont"/>
    <w:link w:val="FootnoteText"/>
    <w:uiPriority w:val="99"/>
    <w:semiHidden/>
    <w:locked/>
    <w:rsid w:val="001E221C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,Знак6 Char1,F1 Char1"/>
    <w:link w:val="FootnoteText"/>
    <w:uiPriority w:val="99"/>
    <w:locked/>
    <w:rsid w:val="0080331A"/>
    <w:rPr>
      <w:rFonts w:ascii="Calibri" w:eastAsia="Arial Unicode MS" w:hAnsi="Calibri"/>
      <w:color w:val="00000A"/>
      <w:kern w:val="1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B3695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Normal"/>
    <w:uiPriority w:val="99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221C"/>
    <w:rPr>
      <w:rFonts w:ascii="Calibri" w:eastAsia="Arial Unicode MS" w:hAnsi="Calibri" w:cs="Calibri"/>
      <w:color w:val="00000A"/>
      <w:kern w:val="1"/>
      <w:lang w:eastAsia="en-US"/>
    </w:rPr>
  </w:style>
  <w:style w:type="paragraph" w:customStyle="1" w:styleId="-31">
    <w:name w:val="Таблица-сетка 31"/>
    <w:basedOn w:val="Heading1"/>
    <w:next w:val="Normal"/>
    <w:uiPriority w:val="99"/>
    <w:semiHidden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E85984"/>
    <w:pPr>
      <w:spacing w:before="120" w:after="0"/>
    </w:pPr>
    <w:rPr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E11873"/>
    <w:pPr>
      <w:spacing w:after="0"/>
      <w:ind w:left="220"/>
    </w:pPr>
    <w:rPr>
      <w:rFonts w:ascii="Cambria" w:hAnsi="Cambria"/>
      <w:i/>
    </w:rPr>
  </w:style>
  <w:style w:type="character" w:styleId="Hyperlink">
    <w:name w:val="Hyperlink"/>
    <w:basedOn w:val="DefaultParagraphFont"/>
    <w:uiPriority w:val="99"/>
    <w:rsid w:val="00E8598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2530F5"/>
    <w:pPr>
      <w:spacing w:after="0"/>
    </w:pPr>
    <w:rPr>
      <w:rFonts w:ascii="Cambria" w:hAnsi="Cambria"/>
    </w:rPr>
  </w:style>
  <w:style w:type="paragraph" w:customStyle="1" w:styleId="p4">
    <w:name w:val="p4"/>
    <w:basedOn w:val="Normal"/>
    <w:uiPriority w:val="99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DA3446"/>
  </w:style>
  <w:style w:type="paragraph" w:customStyle="1" w:styleId="11">
    <w:name w:val="Абзац списка11"/>
    <w:basedOn w:val="Normal"/>
    <w:uiPriority w:val="99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Normal"/>
    <w:uiPriority w:val="99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4734D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734D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paragraph" w:customStyle="1" w:styleId="a2">
    <w:name w:val="Основной"/>
    <w:basedOn w:val="Normal"/>
    <w:link w:val="a3"/>
    <w:uiPriority w:val="99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4">
    <w:name w:val="Буллит"/>
    <w:basedOn w:val="a2"/>
    <w:uiPriority w:val="99"/>
    <w:rsid w:val="0094734D"/>
    <w:pPr>
      <w:ind w:firstLine="244"/>
    </w:pPr>
  </w:style>
  <w:style w:type="paragraph" w:customStyle="1" w:styleId="121">
    <w:name w:val="Средняя сетка 1 — акцент 21"/>
    <w:basedOn w:val="Normal"/>
    <w:uiPriority w:val="99"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61811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character" w:customStyle="1" w:styleId="12">
    <w:name w:val="Сноска1"/>
    <w:uiPriority w:val="99"/>
    <w:rsid w:val="00561811"/>
    <w:rPr>
      <w:rFonts w:ascii="Times New Roman" w:hAnsi="Times New Roman"/>
      <w:vertAlign w:val="superscript"/>
    </w:rPr>
  </w:style>
  <w:style w:type="paragraph" w:customStyle="1" w:styleId="3">
    <w:name w:val="Заг 3"/>
    <w:basedOn w:val="Normal"/>
    <w:uiPriority w:val="99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"/>
    <w:uiPriority w:val="99"/>
    <w:rsid w:val="00561811"/>
    <w:rPr>
      <w:b w:val="0"/>
      <w:bCs w:val="0"/>
    </w:rPr>
  </w:style>
  <w:style w:type="paragraph" w:customStyle="1" w:styleId="a5">
    <w:name w:val="Сноска"/>
    <w:basedOn w:val="a2"/>
    <w:uiPriority w:val="99"/>
    <w:rsid w:val="00561811"/>
    <w:pPr>
      <w:spacing w:line="174" w:lineRule="atLeast"/>
    </w:pPr>
    <w:rPr>
      <w:sz w:val="17"/>
      <w:szCs w:val="17"/>
    </w:rPr>
  </w:style>
  <w:style w:type="paragraph" w:customStyle="1" w:styleId="a6">
    <w:name w:val="Подзаг"/>
    <w:basedOn w:val="a2"/>
    <w:uiPriority w:val="99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DefaultParagraphFont"/>
    <w:uiPriority w:val="99"/>
    <w:rsid w:val="008A2440"/>
    <w:rPr>
      <w:rFonts w:cs="Times New Roman"/>
    </w:rPr>
  </w:style>
  <w:style w:type="paragraph" w:customStyle="1" w:styleId="c11">
    <w:name w:val="c11"/>
    <w:basedOn w:val="Normal"/>
    <w:uiPriority w:val="99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67B72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471FA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6E2C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6E2C"/>
    <w:rPr>
      <w:rFonts w:ascii="Calibri" w:eastAsia="Arial Unicode MS" w:hAnsi="Calibri" w:cs="Times New Roman"/>
      <w:color w:val="00000A"/>
      <w:kern w:val="1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5F2"/>
    <w:rPr>
      <w:rFonts w:ascii="Segoe UI" w:eastAsia="Arial Unicode MS" w:hAnsi="Segoe UI" w:cs="Times New Roman"/>
      <w:color w:val="00000A"/>
      <w:kern w:val="1"/>
      <w:sz w:val="18"/>
      <w:lang w:eastAsia="en-US"/>
    </w:rPr>
  </w:style>
  <w:style w:type="paragraph" w:customStyle="1" w:styleId="09PodZAG">
    <w:name w:val="09PodZAG_п/ж"/>
    <w:basedOn w:val="Normal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111">
    <w:name w:val="Средняя заливка 1 — акцент 11"/>
    <w:aliases w:val="основа"/>
    <w:uiPriority w:val="99"/>
    <w:rsid w:val="00C769D6"/>
    <w:rPr>
      <w:rFonts w:ascii="Calibri" w:hAnsi="Calibri"/>
      <w:lang w:eastAsia="en-US"/>
    </w:rPr>
  </w:style>
  <w:style w:type="paragraph" w:customStyle="1" w:styleId="a7">
    <w:name w:val="А ОСН ТЕКСТ"/>
    <w:basedOn w:val="Normal"/>
    <w:link w:val="a8"/>
    <w:uiPriority w:val="99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8">
    <w:name w:val="А ОСН ТЕКСТ Знак"/>
    <w:link w:val="a7"/>
    <w:uiPriority w:val="99"/>
    <w:locked/>
    <w:rsid w:val="004C75A1"/>
    <w:rPr>
      <w:rFonts w:eastAsia="Arial Unicode MS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uiPriority w:val="99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">
    <w:name w:val="Знак сноски2"/>
    <w:uiPriority w:val="99"/>
    <w:rsid w:val="004E6891"/>
    <w:rPr>
      <w:vertAlign w:val="superscript"/>
    </w:rPr>
  </w:style>
  <w:style w:type="character" w:customStyle="1" w:styleId="14">
    <w:name w:val="Основной текст + Курсив1"/>
    <w:uiPriority w:val="99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Normal"/>
    <w:uiPriority w:val="99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5">
    <w:name w:val="Текст сноски Знак1"/>
    <w:uiPriority w:val="99"/>
    <w:rsid w:val="00C001F3"/>
    <w:rPr>
      <w:caps/>
      <w:lang w:eastAsia="ar-SA" w:bidi="ar-SA"/>
    </w:rPr>
  </w:style>
  <w:style w:type="character" w:customStyle="1" w:styleId="a9">
    <w:name w:val="Сноска_"/>
    <w:uiPriority w:val="99"/>
    <w:rsid w:val="00C34FED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DB288C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uiPriority w:val="99"/>
    <w:rsid w:val="006E0C49"/>
    <w:rPr>
      <w:rFonts w:ascii="Times New Roman" w:hAnsi="Times New Roman"/>
      <w:b/>
      <w:spacing w:val="0"/>
      <w:sz w:val="22"/>
    </w:rPr>
  </w:style>
  <w:style w:type="character" w:customStyle="1" w:styleId="20">
    <w:name w:val="Основной текст + Полужирный20"/>
    <w:aliases w:val="Курсив17"/>
    <w:uiPriority w:val="99"/>
    <w:rsid w:val="005B1D90"/>
    <w:rPr>
      <w:rFonts w:ascii="Times New Roman" w:hAnsi="Times New Roman"/>
      <w:b/>
      <w:i/>
      <w:spacing w:val="0"/>
      <w:sz w:val="22"/>
    </w:rPr>
  </w:style>
  <w:style w:type="character" w:customStyle="1" w:styleId="30">
    <w:name w:val="Основной текст + Курсив3"/>
    <w:uiPriority w:val="99"/>
    <w:rsid w:val="00A47E76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uiPriority w:val="99"/>
    <w:rsid w:val="00D4675D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uiPriority w:val="99"/>
    <w:rsid w:val="00D4675D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/>
      <w:kern w:val="3"/>
      <w:sz w:val="22"/>
      <w:lang w:val="ru-RU" w:eastAsia="zh-CN"/>
    </w:rPr>
  </w:style>
  <w:style w:type="character" w:customStyle="1" w:styleId="aa">
    <w:name w:val="Основной текст + Полужирный"/>
    <w:uiPriority w:val="99"/>
    <w:semiHidden/>
    <w:rsid w:val="0027525A"/>
    <w:rPr>
      <w:rFonts w:ascii="Century Schoolbook" w:hAnsi="Century Schoolbook"/>
      <w:b/>
      <w:sz w:val="24"/>
    </w:rPr>
  </w:style>
  <w:style w:type="paragraph" w:customStyle="1" w:styleId="22">
    <w:name w:val="Абзац списка2"/>
    <w:basedOn w:val="Normal"/>
    <w:uiPriority w:val="99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294286"/>
    <w:rPr>
      <w:rFonts w:cs="Times New Roman"/>
      <w:sz w:val="16"/>
    </w:rPr>
  </w:style>
  <w:style w:type="paragraph" w:customStyle="1" w:styleId="WW-12">
    <w:name w:val="WW-????????12"/>
    <w:basedOn w:val="Normal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b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uiPriority w:val="99"/>
    <w:rsid w:val="00172D7D"/>
    <w:rPr>
      <w:rFonts w:ascii="Times New Roman" w:hAnsi="Times New Roman"/>
      <w:kern w:val="3"/>
      <w:sz w:val="24"/>
    </w:rPr>
  </w:style>
  <w:style w:type="paragraph" w:styleId="BlockText">
    <w:name w:val="Block Text"/>
    <w:basedOn w:val="Normal"/>
    <w:uiPriority w:val="99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3">
    <w:name w:val="Без интервала2"/>
    <w:uiPriority w:val="99"/>
    <w:rsid w:val="00134857"/>
    <w:rPr>
      <w:rFonts w:ascii="Calibri" w:hAnsi="Calibri" w:cs="Calibri"/>
      <w:lang w:eastAsia="en-US"/>
    </w:rPr>
  </w:style>
  <w:style w:type="character" w:customStyle="1" w:styleId="31">
    <w:name w:val="Основной текст + Полужирный3"/>
    <w:aliases w:val="Курсив7"/>
    <w:uiPriority w:val="99"/>
    <w:rsid w:val="00B8221D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uiPriority w:val="99"/>
    <w:rsid w:val="00B8221D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uiPriority w:val="99"/>
    <w:rsid w:val="00B8221D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DefaultParagraphFont"/>
    <w:uiPriority w:val="99"/>
    <w:rsid w:val="00547632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27ED5"/>
    <w:rPr>
      <w:rFonts w:cs="Times New Roman"/>
      <w:i/>
    </w:rPr>
  </w:style>
  <w:style w:type="paragraph" w:customStyle="1" w:styleId="21">
    <w:name w:val="Средняя сетка 21"/>
    <w:basedOn w:val="Normal"/>
    <w:uiPriority w:val="99"/>
    <w:rsid w:val="005907AE"/>
    <w:pPr>
      <w:numPr>
        <w:numId w:val="1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3">
    <w:name w:val="Основной Знак"/>
    <w:link w:val="a2"/>
    <w:uiPriority w:val="99"/>
    <w:locked/>
    <w:rsid w:val="005907AE"/>
    <w:rPr>
      <w:rFonts w:ascii="NewtonCSanPin" w:hAnsi="NewtonCSanPin"/>
      <w:color w:val="000000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87299"/>
    <w:rPr>
      <w:rFonts w:ascii="Cambria" w:hAnsi="Cambria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240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A3B22"/>
    <w:rPr>
      <w:rFonts w:cs="Times New Roman"/>
    </w:rPr>
  </w:style>
  <w:style w:type="character" w:customStyle="1" w:styleId="Zag11">
    <w:name w:val="Zag_11"/>
    <w:uiPriority w:val="99"/>
    <w:rsid w:val="000D7743"/>
  </w:style>
  <w:style w:type="paragraph" w:customStyle="1" w:styleId="Osnova">
    <w:name w:val="Osnova"/>
    <w:basedOn w:val="Normal"/>
    <w:uiPriority w:val="99"/>
    <w:rsid w:val="000D774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styleId="PageNumber">
    <w:name w:val="page number"/>
    <w:basedOn w:val="DefaultParagraphFont"/>
    <w:uiPriority w:val="99"/>
    <w:semiHidden/>
    <w:rsid w:val="00420F8B"/>
    <w:rPr>
      <w:rFonts w:cs="Times New Roman"/>
    </w:rPr>
  </w:style>
  <w:style w:type="paragraph" w:customStyle="1" w:styleId="Zag1">
    <w:name w:val="Zag_1"/>
    <w:basedOn w:val="Normal"/>
    <w:uiPriority w:val="99"/>
    <w:rsid w:val="00504754"/>
    <w:pPr>
      <w:widowControl w:val="0"/>
      <w:suppressAutoHyphens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val="en-US" w:eastAsia="ru-RU"/>
    </w:rPr>
  </w:style>
  <w:style w:type="paragraph" w:customStyle="1" w:styleId="npb">
    <w:name w:val="npb"/>
    <w:basedOn w:val="Normal"/>
    <w:uiPriority w:val="99"/>
    <w:rsid w:val="00155237"/>
    <w:pPr>
      <w:suppressAutoHyphens w:val="0"/>
      <w:spacing w:before="75" w:after="75" w:line="240" w:lineRule="auto"/>
      <w:ind w:left="75" w:right="75" w:firstLine="100"/>
      <w:jc w:val="both"/>
    </w:pPr>
    <w:rPr>
      <w:rFonts w:ascii="Tahoma" w:eastAsia="Times New Roman" w:hAnsi="Tahoma" w:cs="Tahoma"/>
      <w:color w:val="003366"/>
      <w:kern w:val="0"/>
      <w:sz w:val="18"/>
      <w:szCs w:val="18"/>
      <w:lang w:eastAsia="ru-RU"/>
    </w:rPr>
  </w:style>
  <w:style w:type="paragraph" w:customStyle="1" w:styleId="112">
    <w:name w:val="Цветной список — акцент 11"/>
    <w:basedOn w:val="Normal"/>
    <w:uiPriority w:val="99"/>
    <w:rsid w:val="00977E2E"/>
    <w:pPr>
      <w:suppressAutoHyphens w:val="0"/>
      <w:ind w:left="720"/>
      <w:contextualSpacing/>
    </w:pPr>
    <w:rPr>
      <w:rFonts w:eastAsia="Times New Roman" w:cs="Times New Roman"/>
      <w:color w:val="auto"/>
      <w:kern w:val="0"/>
    </w:rPr>
  </w:style>
  <w:style w:type="paragraph" w:customStyle="1" w:styleId="ac">
    <w:name w:val="Содержимое таблицы"/>
    <w:basedOn w:val="Normal"/>
    <w:uiPriority w:val="99"/>
    <w:rsid w:val="00977E2E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rsid w:val="003E68C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kern w:val="0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68CC"/>
    <w:rPr>
      <w:rFonts w:ascii="Courier New" w:hAnsi="Courier New" w:cs="Times New Roman"/>
    </w:rPr>
  </w:style>
  <w:style w:type="paragraph" w:customStyle="1" w:styleId="ad">
    <w:name w:val="Îáû÷íûé"/>
    <w:uiPriority w:val="99"/>
    <w:rsid w:val="003E68CC"/>
    <w:rPr>
      <w:sz w:val="20"/>
      <w:szCs w:val="20"/>
    </w:rPr>
  </w:style>
  <w:style w:type="paragraph" w:customStyle="1" w:styleId="text">
    <w:name w:val="text"/>
    <w:basedOn w:val="Normal"/>
    <w:uiPriority w:val="99"/>
    <w:rsid w:val="00FD7F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lang w:eastAsia="ru-RU"/>
    </w:rPr>
  </w:style>
  <w:style w:type="paragraph" w:styleId="TOCHeading">
    <w:name w:val="TOC Heading"/>
    <w:basedOn w:val="Heading1"/>
    <w:next w:val="Normal"/>
    <w:uiPriority w:val="99"/>
    <w:qFormat/>
    <w:rsid w:val="0079296A"/>
    <w:pPr>
      <w:keepLines/>
      <w:suppressAutoHyphens w:val="0"/>
      <w:spacing w:before="480" w:after="0"/>
      <w:outlineLvl w:val="9"/>
    </w:pPr>
    <w:rPr>
      <w:rFonts w:ascii="Calibri" w:eastAsia="MS Gothic" w:hAnsi="Calibri"/>
      <w:color w:val="365F91"/>
      <w:kern w:val="0"/>
      <w:sz w:val="28"/>
      <w:szCs w:val="28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79296A"/>
    <w:pPr>
      <w:pBdr>
        <w:between w:val="double" w:sz="6" w:space="0" w:color="auto"/>
      </w:pBdr>
      <w:spacing w:after="0"/>
      <w:ind w:left="4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9296A"/>
    <w:pPr>
      <w:pBdr>
        <w:between w:val="double" w:sz="6" w:space="0" w:color="auto"/>
      </w:pBdr>
      <w:spacing w:after="0"/>
      <w:ind w:left="6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9296A"/>
    <w:pPr>
      <w:pBdr>
        <w:between w:val="double" w:sz="6" w:space="0" w:color="auto"/>
      </w:pBdr>
      <w:spacing w:after="0"/>
      <w:ind w:left="88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9296A"/>
    <w:pPr>
      <w:pBdr>
        <w:between w:val="double" w:sz="6" w:space="0" w:color="auto"/>
      </w:pBdr>
      <w:spacing w:after="0"/>
      <w:ind w:left="110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9296A"/>
    <w:pPr>
      <w:pBdr>
        <w:between w:val="double" w:sz="6" w:space="0" w:color="auto"/>
      </w:pBdr>
      <w:spacing w:after="0"/>
      <w:ind w:left="13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9296A"/>
    <w:pPr>
      <w:pBdr>
        <w:between w:val="double" w:sz="6" w:space="0" w:color="auto"/>
      </w:pBdr>
      <w:spacing w:after="0"/>
      <w:ind w:left="1540"/>
    </w:pPr>
    <w:rPr>
      <w:rFonts w:ascii="Cambria" w:hAnsi="Cambria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C75DDB"/>
    <w:pPr>
      <w:suppressAutoHyphens w:val="0"/>
      <w:ind w:left="720"/>
      <w:contextualSpacing/>
    </w:pPr>
    <w:rPr>
      <w:rFonts w:eastAsia="Times New Roman" w:cs="Times New Roman"/>
      <w:color w:val="auto"/>
      <w:kern w:val="0"/>
      <w:szCs w:val="20"/>
    </w:rPr>
  </w:style>
  <w:style w:type="character" w:styleId="Strong">
    <w:name w:val="Strong"/>
    <w:basedOn w:val="DefaultParagraphFont"/>
    <w:uiPriority w:val="99"/>
    <w:qFormat/>
    <w:rsid w:val="00E57B98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57B98"/>
    <w:pPr>
      <w:numPr>
        <w:ilvl w:val="1"/>
      </w:numPr>
      <w:spacing w:after="160"/>
    </w:pPr>
    <w:rPr>
      <w:rFonts w:ascii="Cambria" w:eastAsia="Times New Roman" w:hAnsi="Cambria" w:cs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57B98"/>
    <w:rPr>
      <w:rFonts w:ascii="Cambria" w:hAnsi="Cambria" w:cs="Times New Roman"/>
      <w:color w:val="5A5A5A"/>
      <w:spacing w:val="15"/>
      <w:kern w:val="1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E57B98"/>
    <w:rPr>
      <w:rFonts w:cs="Times New Roman"/>
      <w:i/>
      <w:iCs/>
      <w:color w:val="404040"/>
    </w:rPr>
  </w:style>
  <w:style w:type="paragraph" w:styleId="NoSpacing">
    <w:name w:val="No Spacing"/>
    <w:link w:val="NoSpacingChar"/>
    <w:uiPriority w:val="99"/>
    <w:qFormat/>
    <w:rsid w:val="00872F20"/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72F2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ae">
    <w:name w:val="Базовый"/>
    <w:uiPriority w:val="99"/>
    <w:rsid w:val="00872F20"/>
    <w:pPr>
      <w:tabs>
        <w:tab w:val="left" w:pos="708"/>
      </w:tabs>
      <w:suppressAutoHyphens/>
      <w:spacing w:after="200" w:line="276" w:lineRule="atLeast"/>
    </w:pPr>
    <w:rPr>
      <w:rFonts w:ascii="Calibri" w:hAnsi="Calibri" w:cs="Calibri"/>
      <w:color w:val="00000A"/>
      <w:sz w:val="24"/>
      <w:szCs w:val="24"/>
      <w:lang w:eastAsia="en-US"/>
    </w:rPr>
  </w:style>
  <w:style w:type="character" w:customStyle="1" w:styleId="FontStyle24">
    <w:name w:val="Font Style24"/>
    <w:basedOn w:val="DefaultParagraphFont"/>
    <w:uiPriority w:val="99"/>
    <w:rsid w:val="00872F20"/>
    <w:rPr>
      <w:rFonts w:ascii="Times New Roman" w:hAnsi="Times New Roman" w:cs="Times New Roman"/>
      <w:sz w:val="16"/>
      <w:szCs w:val="16"/>
    </w:rPr>
  </w:style>
  <w:style w:type="character" w:customStyle="1" w:styleId="40">
    <w:name w:val="Основной текст (4) + Полужирный"/>
    <w:basedOn w:val="DefaultParagraphFont"/>
    <w:uiPriority w:val="99"/>
    <w:rsid w:val="00872F20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FontStyle21">
    <w:name w:val="Font Style21"/>
    <w:basedOn w:val="DefaultParagraphFont"/>
    <w:uiPriority w:val="99"/>
    <w:rsid w:val="00872F20"/>
    <w:rPr>
      <w:rFonts w:ascii="Times New Roman" w:hAnsi="Times New Roman" w:cs="Times New Roman"/>
      <w:b/>
      <w:bCs/>
      <w:sz w:val="16"/>
      <w:szCs w:val="16"/>
    </w:rPr>
  </w:style>
  <w:style w:type="table" w:customStyle="1" w:styleId="16">
    <w:name w:val="Сетка таблицы светлая1"/>
    <w:uiPriority w:val="99"/>
    <w:rsid w:val="00DC67A8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Таблица простая 11"/>
    <w:uiPriority w:val="99"/>
    <w:rsid w:val="00DC67A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5D2694"/>
    <w:pPr>
      <w:jc w:val="both"/>
    </w:pPr>
    <w:rPr>
      <w:color w:val="00000A"/>
    </w:rPr>
  </w:style>
  <w:style w:type="character" w:customStyle="1" w:styleId="footnotedescriptionChar">
    <w:name w:val="footnote description Char"/>
    <w:link w:val="footnotedescription"/>
    <w:uiPriority w:val="99"/>
    <w:locked/>
    <w:rsid w:val="005D2694"/>
    <w:rPr>
      <w:color w:val="00000A"/>
      <w:sz w:val="22"/>
    </w:rPr>
  </w:style>
  <w:style w:type="character" w:customStyle="1" w:styleId="footnotemark">
    <w:name w:val="footnote mark"/>
    <w:hidden/>
    <w:uiPriority w:val="99"/>
    <w:rsid w:val="005D2694"/>
    <w:rPr>
      <w:rFonts w:ascii="Times New Roman" w:hAnsi="Times New Roman"/>
      <w:color w:val="00000A"/>
      <w:sz w:val="20"/>
      <w:vertAlign w:val="superscript"/>
    </w:rPr>
  </w:style>
  <w:style w:type="table" w:customStyle="1" w:styleId="24">
    <w:name w:val="Сетка таблицы светлая2"/>
    <w:uiPriority w:val="99"/>
    <w:rsid w:val="00A248E7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248E7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uiPriority w:val="99"/>
    <w:rsid w:val="007E22FC"/>
    <w:rPr>
      <w:rFonts w:ascii="Times New Roman" w:hAnsi="Times New Roman"/>
      <w:sz w:val="18"/>
    </w:rPr>
  </w:style>
  <w:style w:type="paragraph" w:customStyle="1" w:styleId="a">
    <w:name w:val="Перечень"/>
    <w:basedOn w:val="Normal"/>
    <w:next w:val="Normal"/>
    <w:link w:val="af"/>
    <w:uiPriority w:val="99"/>
    <w:rsid w:val="007E22FC"/>
    <w:pPr>
      <w:numPr>
        <w:numId w:val="149"/>
      </w:numPr>
      <w:spacing w:after="0" w:line="360" w:lineRule="auto"/>
      <w:ind w:left="0" w:firstLine="284"/>
      <w:jc w:val="both"/>
    </w:pPr>
    <w:rPr>
      <w:rFonts w:ascii="Times New Roman" w:eastAsia="Times New Roman" w:hAnsi="Times New Roman" w:cs="Times New Roman"/>
      <w:color w:val="auto"/>
      <w:kern w:val="0"/>
      <w:szCs w:val="20"/>
      <w:u w:color="000000"/>
      <w:lang w:eastAsia="ru-RU"/>
    </w:rPr>
  </w:style>
  <w:style w:type="character" w:customStyle="1" w:styleId="af">
    <w:name w:val="Перечень Знак"/>
    <w:link w:val="a"/>
    <w:uiPriority w:val="99"/>
    <w:locked/>
    <w:rsid w:val="007E22FC"/>
    <w:rPr>
      <w:rFonts w:eastAsia="Times New Roman"/>
      <w:sz w:val="22"/>
      <w:u w:color="000000"/>
    </w:rPr>
  </w:style>
  <w:style w:type="character" w:customStyle="1" w:styleId="42">
    <w:name w:val="Заголовок №4_"/>
    <w:link w:val="410"/>
    <w:uiPriority w:val="99"/>
    <w:locked/>
    <w:rsid w:val="007E22FC"/>
    <w:rPr>
      <w:b/>
      <w:shd w:val="clear" w:color="auto" w:fill="FFFFFF"/>
    </w:rPr>
  </w:style>
  <w:style w:type="paragraph" w:customStyle="1" w:styleId="410">
    <w:name w:val="Заголовок №41"/>
    <w:basedOn w:val="Normal"/>
    <w:link w:val="42"/>
    <w:uiPriority w:val="99"/>
    <w:rsid w:val="007E22FC"/>
    <w:pPr>
      <w:shd w:val="clear" w:color="auto" w:fill="FFFFFF"/>
      <w:suppressAutoHyphens w:val="0"/>
      <w:spacing w:after="0" w:line="211" w:lineRule="exact"/>
      <w:jc w:val="both"/>
      <w:outlineLvl w:val="3"/>
    </w:pPr>
    <w:rPr>
      <w:rFonts w:ascii="Times New Roman" w:eastAsia="Times New Roman" w:hAnsi="Times New Roman" w:cs="Times New Roman"/>
      <w:b/>
      <w:color w:val="auto"/>
      <w:kern w:val="0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73B24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0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22</Pages>
  <Words>4790</Words>
  <Characters>27309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А. Зарин</dc:creator>
  <cp:keywords/>
  <dc:description/>
  <cp:lastModifiedBy>Галина</cp:lastModifiedBy>
  <cp:revision>48</cp:revision>
  <cp:lastPrinted>2014-04-21T11:03:00Z</cp:lastPrinted>
  <dcterms:created xsi:type="dcterms:W3CDTF">2017-10-02T06:29:00Z</dcterms:created>
  <dcterms:modified xsi:type="dcterms:W3CDTF">2020-12-05T20:30:00Z</dcterms:modified>
</cp:coreProperties>
</file>